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C745" w14:textId="79D87627" w:rsidR="00586B78" w:rsidRDefault="003F54C3">
      <w:pPr>
        <w:rPr>
          <w:rFonts w:ascii="Verdana" w:hAnsi="Verdana"/>
          <w:sz w:val="24"/>
          <w:szCs w:val="24"/>
        </w:rPr>
      </w:pPr>
      <w:r w:rsidRPr="003F54C3">
        <w:rPr>
          <w:rFonts w:ascii="Verdana" w:hAnsi="Verdana"/>
          <w:sz w:val="24"/>
          <w:szCs w:val="24"/>
        </w:rPr>
        <w:t>Beste ouders,</w:t>
      </w:r>
    </w:p>
    <w:p w14:paraId="0039B540" w14:textId="77777777" w:rsidR="00F31BA3" w:rsidRPr="003F54C3" w:rsidRDefault="00F31BA3">
      <w:pPr>
        <w:rPr>
          <w:rFonts w:ascii="Verdana" w:hAnsi="Verdana"/>
          <w:sz w:val="24"/>
          <w:szCs w:val="24"/>
        </w:rPr>
      </w:pPr>
    </w:p>
    <w:p w14:paraId="5A80EA9F" w14:textId="54268A4C" w:rsidR="003F54C3" w:rsidRDefault="003F54C3">
      <w:pPr>
        <w:rPr>
          <w:rFonts w:ascii="Verdana" w:hAnsi="Verdana"/>
          <w:sz w:val="24"/>
          <w:szCs w:val="24"/>
        </w:rPr>
      </w:pPr>
      <w:r w:rsidRPr="003F54C3">
        <w:rPr>
          <w:rFonts w:ascii="Verdana" w:hAnsi="Verdana"/>
          <w:sz w:val="24"/>
          <w:szCs w:val="24"/>
        </w:rPr>
        <w:t xml:space="preserve">Ik ben juf Patricia en ben dit schooljaar de juf van je kind. Op maandag staat </w:t>
      </w:r>
      <w:r w:rsidR="00595774">
        <w:rPr>
          <w:rFonts w:ascii="Verdana" w:hAnsi="Verdana"/>
          <w:sz w:val="24"/>
          <w:szCs w:val="24"/>
        </w:rPr>
        <w:t>juf Sofie</w:t>
      </w:r>
      <w:r w:rsidRPr="003F54C3">
        <w:rPr>
          <w:rFonts w:ascii="Verdana" w:hAnsi="Verdana"/>
          <w:sz w:val="24"/>
          <w:szCs w:val="24"/>
        </w:rPr>
        <w:t xml:space="preserve"> in de klas. De andere dagen ben ik het, met ondersteuning van </w:t>
      </w:r>
      <w:r w:rsidR="00595774">
        <w:rPr>
          <w:rFonts w:ascii="Verdana" w:hAnsi="Verdana"/>
          <w:sz w:val="24"/>
          <w:szCs w:val="24"/>
        </w:rPr>
        <w:t>juf Sofie en juf Hilde M.</w:t>
      </w:r>
    </w:p>
    <w:p w14:paraId="1239697D" w14:textId="682513BC" w:rsidR="003F54C3" w:rsidRDefault="003F54C3">
      <w:pPr>
        <w:rPr>
          <w:rFonts w:ascii="Verdana" w:hAnsi="Verdana"/>
          <w:sz w:val="24"/>
          <w:szCs w:val="24"/>
        </w:rPr>
      </w:pPr>
      <w:r>
        <w:rPr>
          <w:rFonts w:ascii="Verdana" w:hAnsi="Verdana"/>
          <w:sz w:val="24"/>
          <w:szCs w:val="24"/>
        </w:rPr>
        <w:t xml:space="preserve">Omdat het openklasmoment op 1 september niet kon doorgaan, geef ik </w:t>
      </w:r>
      <w:r w:rsidR="0055409E">
        <w:rPr>
          <w:rFonts w:ascii="Verdana" w:hAnsi="Verdana"/>
          <w:sz w:val="24"/>
          <w:szCs w:val="24"/>
        </w:rPr>
        <w:t>jullie</w:t>
      </w:r>
      <w:r>
        <w:rPr>
          <w:rFonts w:ascii="Verdana" w:hAnsi="Verdana"/>
          <w:sz w:val="24"/>
          <w:szCs w:val="24"/>
        </w:rPr>
        <w:t xml:space="preserve"> per brief </w:t>
      </w:r>
      <w:r w:rsidR="0055409E">
        <w:rPr>
          <w:rFonts w:ascii="Verdana" w:hAnsi="Verdana"/>
          <w:sz w:val="24"/>
          <w:szCs w:val="24"/>
        </w:rPr>
        <w:t xml:space="preserve">deze </w:t>
      </w:r>
      <w:r>
        <w:rPr>
          <w:rFonts w:ascii="Verdana" w:hAnsi="Verdana"/>
          <w:sz w:val="24"/>
          <w:szCs w:val="24"/>
        </w:rPr>
        <w:t>belangrijke informatie.</w:t>
      </w:r>
    </w:p>
    <w:p w14:paraId="0E1D8E22" w14:textId="16EF3239" w:rsidR="00CB50A4" w:rsidRDefault="00CB50A4">
      <w:pPr>
        <w:rPr>
          <w:rFonts w:ascii="Verdana" w:hAnsi="Verdana"/>
          <w:sz w:val="24"/>
          <w:szCs w:val="24"/>
        </w:rPr>
      </w:pPr>
    </w:p>
    <w:p w14:paraId="6955D656" w14:textId="0125CC20" w:rsidR="003F54C3" w:rsidRPr="006F73A0" w:rsidRDefault="0036109F" w:rsidP="003F54C3">
      <w:pPr>
        <w:rPr>
          <w:rFonts w:ascii="Verdana" w:hAnsi="Verdana"/>
          <w:b/>
          <w:bCs/>
          <w:sz w:val="24"/>
          <w:szCs w:val="24"/>
        </w:rPr>
      </w:pPr>
      <w:r w:rsidRPr="007E66C7">
        <w:rPr>
          <w:rFonts w:ascii="Verdana" w:hAnsi="Verdana"/>
          <w:noProof/>
          <w:sz w:val="24"/>
          <w:szCs w:val="24"/>
        </w:rPr>
        <w:drawing>
          <wp:anchor distT="0" distB="0" distL="114300" distR="114300" simplePos="0" relativeHeight="251658240" behindDoc="1" locked="0" layoutInCell="1" allowOverlap="1" wp14:anchorId="2C2006F9" wp14:editId="1B0ED695">
            <wp:simplePos x="0" y="0"/>
            <wp:positionH relativeFrom="column">
              <wp:posOffset>6355715</wp:posOffset>
            </wp:positionH>
            <wp:positionV relativeFrom="paragraph">
              <wp:posOffset>208280</wp:posOffset>
            </wp:positionV>
            <wp:extent cx="612775" cy="590550"/>
            <wp:effectExtent l="0" t="0" r="0" b="0"/>
            <wp:wrapNone/>
            <wp:docPr id="174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775" cy="59055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3F54C3" w:rsidRPr="006F73A0">
        <w:rPr>
          <w:rFonts w:ascii="Verdana" w:hAnsi="Verdana"/>
          <w:b/>
          <w:bCs/>
          <w:sz w:val="24"/>
          <w:szCs w:val="24"/>
        </w:rPr>
        <w:t xml:space="preserve">Kom op tijd : </w:t>
      </w:r>
    </w:p>
    <w:p w14:paraId="00A809F0" w14:textId="37DBAA6C" w:rsidR="003F54C3" w:rsidRDefault="003F54C3" w:rsidP="003F54C3">
      <w:pPr>
        <w:pStyle w:val="Lijstalinea"/>
        <w:numPr>
          <w:ilvl w:val="0"/>
          <w:numId w:val="1"/>
        </w:numPr>
        <w:rPr>
          <w:rFonts w:ascii="Verdana" w:hAnsi="Verdana"/>
          <w:sz w:val="24"/>
          <w:szCs w:val="24"/>
        </w:rPr>
      </w:pPr>
      <w:r>
        <w:rPr>
          <w:rFonts w:ascii="Verdana" w:hAnsi="Verdana"/>
          <w:sz w:val="24"/>
          <w:szCs w:val="24"/>
        </w:rPr>
        <w:t>Het is belangrijk dat je kind op tijd komt, zodat hij/zij niets van de les mist.</w:t>
      </w:r>
      <w:r w:rsidR="007E66C7" w:rsidRPr="007E66C7">
        <w:rPr>
          <w:noProof/>
        </w:rPr>
        <w:t xml:space="preserve"> </w:t>
      </w:r>
    </w:p>
    <w:p w14:paraId="78EEA713" w14:textId="7E237B1A" w:rsidR="003F54C3" w:rsidRDefault="003F54C3" w:rsidP="003F54C3">
      <w:pPr>
        <w:pStyle w:val="Lijstalinea"/>
        <w:numPr>
          <w:ilvl w:val="0"/>
          <w:numId w:val="1"/>
        </w:numPr>
        <w:rPr>
          <w:rFonts w:ascii="Verdana" w:hAnsi="Verdana"/>
          <w:sz w:val="24"/>
          <w:szCs w:val="24"/>
        </w:rPr>
      </w:pPr>
      <w:r>
        <w:rPr>
          <w:rFonts w:ascii="Verdana" w:hAnsi="Verdana"/>
          <w:sz w:val="24"/>
          <w:szCs w:val="24"/>
        </w:rPr>
        <w:t>D</w:t>
      </w:r>
      <w:r w:rsidRPr="003F54C3">
        <w:rPr>
          <w:rFonts w:ascii="Verdana" w:hAnsi="Verdana"/>
          <w:sz w:val="24"/>
          <w:szCs w:val="24"/>
        </w:rPr>
        <w:t xml:space="preserve">e schooldag begint om 8u40 en eindigt om 15u15, op woensdag om 11u55. </w:t>
      </w:r>
    </w:p>
    <w:p w14:paraId="69A626B1" w14:textId="0467AA20" w:rsidR="003F54C3" w:rsidRDefault="003F54C3" w:rsidP="003F54C3">
      <w:pPr>
        <w:pStyle w:val="Lijstalinea"/>
        <w:numPr>
          <w:ilvl w:val="0"/>
          <w:numId w:val="1"/>
        </w:numPr>
        <w:rPr>
          <w:rFonts w:ascii="Verdana" w:hAnsi="Verdana"/>
          <w:sz w:val="24"/>
          <w:szCs w:val="24"/>
        </w:rPr>
      </w:pPr>
      <w:r w:rsidRPr="003F54C3">
        <w:rPr>
          <w:rFonts w:ascii="Verdana" w:hAnsi="Verdana"/>
          <w:sz w:val="24"/>
          <w:szCs w:val="24"/>
        </w:rPr>
        <w:t>Er is voor- en naschoolse opvang.</w:t>
      </w:r>
    </w:p>
    <w:p w14:paraId="17F64021" w14:textId="77777777" w:rsidR="003F54C3" w:rsidRPr="003F54C3" w:rsidRDefault="003F54C3" w:rsidP="003F54C3">
      <w:pPr>
        <w:pStyle w:val="Lijstalinea"/>
        <w:rPr>
          <w:rFonts w:ascii="Verdana" w:hAnsi="Verdana"/>
          <w:sz w:val="24"/>
          <w:szCs w:val="24"/>
        </w:rPr>
      </w:pPr>
    </w:p>
    <w:p w14:paraId="2DE973E1" w14:textId="77777777" w:rsidR="003F54C3" w:rsidRPr="006F73A0" w:rsidRDefault="003F54C3" w:rsidP="00CB50A4">
      <w:pPr>
        <w:rPr>
          <w:rFonts w:ascii="Verdana" w:hAnsi="Verdana"/>
          <w:b/>
          <w:bCs/>
          <w:sz w:val="24"/>
          <w:szCs w:val="24"/>
        </w:rPr>
      </w:pPr>
      <w:r w:rsidRPr="006F73A0">
        <w:rPr>
          <w:rFonts w:ascii="Verdana" w:hAnsi="Verdana"/>
          <w:b/>
          <w:bCs/>
          <w:sz w:val="24"/>
          <w:szCs w:val="24"/>
        </w:rPr>
        <w:t xml:space="preserve">Afwezigheden : </w:t>
      </w:r>
    </w:p>
    <w:p w14:paraId="2346BC99" w14:textId="76318C30" w:rsidR="003F54C3" w:rsidRPr="003F54C3" w:rsidRDefault="00124B37" w:rsidP="003F54C3">
      <w:pPr>
        <w:pStyle w:val="Lijstalinea"/>
        <w:numPr>
          <w:ilvl w:val="0"/>
          <w:numId w:val="3"/>
        </w:numPr>
        <w:rPr>
          <w:rFonts w:ascii="Verdana" w:hAnsi="Verdana"/>
          <w:sz w:val="24"/>
          <w:szCs w:val="24"/>
        </w:rPr>
      </w:pPr>
      <w:r>
        <w:rPr>
          <w:noProof/>
        </w:rPr>
        <w:drawing>
          <wp:anchor distT="0" distB="0" distL="114300" distR="114300" simplePos="0" relativeHeight="251682816" behindDoc="1" locked="0" layoutInCell="1" allowOverlap="1" wp14:anchorId="78F4BDFD" wp14:editId="013E10DA">
            <wp:simplePos x="0" y="0"/>
            <wp:positionH relativeFrom="column">
              <wp:posOffset>3952875</wp:posOffset>
            </wp:positionH>
            <wp:positionV relativeFrom="paragraph">
              <wp:posOffset>526414</wp:posOffset>
            </wp:positionV>
            <wp:extent cx="2453640" cy="1619677"/>
            <wp:effectExtent l="0" t="0" r="3810" b="0"/>
            <wp:wrapNone/>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355" cy="162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4C3" w:rsidRPr="003F54C3">
        <w:rPr>
          <w:rFonts w:ascii="Verdana" w:hAnsi="Verdana"/>
          <w:sz w:val="24"/>
          <w:szCs w:val="24"/>
        </w:rPr>
        <w:t xml:space="preserve">Je kind is schoolplichtig op 1 september van het jaar dat hij/zij </w:t>
      </w:r>
      <w:r w:rsidR="009B3AFA">
        <w:rPr>
          <w:rFonts w:ascii="Verdana" w:hAnsi="Verdana"/>
          <w:sz w:val="24"/>
          <w:szCs w:val="24"/>
        </w:rPr>
        <w:t>5</w:t>
      </w:r>
      <w:r w:rsidR="003F54C3" w:rsidRPr="003F54C3">
        <w:rPr>
          <w:rFonts w:ascii="Verdana" w:hAnsi="Verdana"/>
          <w:sz w:val="24"/>
          <w:szCs w:val="24"/>
        </w:rPr>
        <w:t xml:space="preserve"> jaar wordt. Dus alle kinderen van het 1e leerjaar zijn verplicht om elke dag naar school te komen, tenzij ze ziek zijn.</w:t>
      </w:r>
    </w:p>
    <w:p w14:paraId="22E17BB5" w14:textId="7D56636F" w:rsidR="00124B37" w:rsidRDefault="003F54C3" w:rsidP="003F54C3">
      <w:pPr>
        <w:pStyle w:val="Lijstalinea"/>
        <w:numPr>
          <w:ilvl w:val="0"/>
          <w:numId w:val="1"/>
        </w:numPr>
        <w:rPr>
          <w:rFonts w:ascii="Verdana" w:hAnsi="Verdana"/>
          <w:sz w:val="24"/>
          <w:szCs w:val="24"/>
        </w:rPr>
      </w:pPr>
      <w:r>
        <w:rPr>
          <w:rFonts w:ascii="Verdana" w:hAnsi="Verdana"/>
          <w:sz w:val="24"/>
          <w:szCs w:val="24"/>
        </w:rPr>
        <w:t xml:space="preserve">Je mag 4 x per schooljaar een ziektebriefje </w:t>
      </w:r>
    </w:p>
    <w:p w14:paraId="16E7F81D" w14:textId="7D40CE44" w:rsidR="003E0045" w:rsidRDefault="003F54C3" w:rsidP="00124B37">
      <w:pPr>
        <w:pStyle w:val="Lijstalinea"/>
        <w:rPr>
          <w:rFonts w:ascii="Verdana" w:hAnsi="Verdana"/>
          <w:sz w:val="24"/>
          <w:szCs w:val="24"/>
        </w:rPr>
      </w:pPr>
      <w:r>
        <w:rPr>
          <w:rFonts w:ascii="Verdana" w:hAnsi="Verdana"/>
          <w:sz w:val="24"/>
          <w:szCs w:val="24"/>
        </w:rPr>
        <w:t xml:space="preserve">invullen. </w:t>
      </w:r>
    </w:p>
    <w:p w14:paraId="3D436425" w14:textId="3D79225A" w:rsidR="003E0045" w:rsidRDefault="003F54C3" w:rsidP="003E0045">
      <w:pPr>
        <w:pStyle w:val="Lijstalinea"/>
        <w:rPr>
          <w:rFonts w:ascii="Verdana" w:hAnsi="Verdana"/>
          <w:sz w:val="24"/>
          <w:szCs w:val="24"/>
        </w:rPr>
      </w:pPr>
      <w:r>
        <w:rPr>
          <w:rFonts w:ascii="Verdana" w:hAnsi="Verdana"/>
          <w:sz w:val="24"/>
          <w:szCs w:val="24"/>
        </w:rPr>
        <w:t xml:space="preserve">Alleen als het kind ziek is. </w:t>
      </w:r>
    </w:p>
    <w:p w14:paraId="1F4BB5D1" w14:textId="1FBD6D46" w:rsidR="003E0045" w:rsidRDefault="003F54C3" w:rsidP="003E0045">
      <w:pPr>
        <w:pStyle w:val="Lijstalinea"/>
        <w:rPr>
          <w:rFonts w:ascii="Verdana" w:hAnsi="Verdana"/>
          <w:sz w:val="24"/>
          <w:szCs w:val="24"/>
        </w:rPr>
      </w:pPr>
      <w:r>
        <w:rPr>
          <w:rFonts w:ascii="Verdana" w:hAnsi="Verdana"/>
          <w:sz w:val="24"/>
          <w:szCs w:val="24"/>
        </w:rPr>
        <w:t xml:space="preserve">Niet als mama of papa ziek is en het kind </w:t>
      </w:r>
    </w:p>
    <w:p w14:paraId="699E319C" w14:textId="77777777" w:rsidR="003E0045" w:rsidRDefault="003F54C3" w:rsidP="003E0045">
      <w:pPr>
        <w:pStyle w:val="Lijstalinea"/>
        <w:rPr>
          <w:rFonts w:ascii="Verdana" w:hAnsi="Verdana"/>
          <w:sz w:val="24"/>
          <w:szCs w:val="24"/>
        </w:rPr>
      </w:pPr>
      <w:r>
        <w:rPr>
          <w:rFonts w:ascii="Verdana" w:hAnsi="Verdana"/>
          <w:sz w:val="24"/>
          <w:szCs w:val="24"/>
        </w:rPr>
        <w:t xml:space="preserve">niet kan brengen. Deze briefjes vind je </w:t>
      </w:r>
    </w:p>
    <w:p w14:paraId="7F2D9093" w14:textId="13561CDE" w:rsidR="003F54C3" w:rsidRDefault="00595774" w:rsidP="003E0045">
      <w:pPr>
        <w:pStyle w:val="Lijstalinea"/>
        <w:rPr>
          <w:rFonts w:ascii="Verdana" w:hAnsi="Verdana"/>
          <w:sz w:val="24"/>
          <w:szCs w:val="24"/>
        </w:rPr>
      </w:pPr>
      <w:r>
        <w:rPr>
          <w:rFonts w:ascii="Verdana" w:hAnsi="Verdana"/>
          <w:sz w:val="24"/>
          <w:szCs w:val="24"/>
        </w:rPr>
        <w:t>achteraan</w:t>
      </w:r>
      <w:r w:rsidR="003E0045">
        <w:rPr>
          <w:rFonts w:ascii="Verdana" w:hAnsi="Verdana"/>
          <w:sz w:val="24"/>
          <w:szCs w:val="24"/>
        </w:rPr>
        <w:t xml:space="preserve"> in </w:t>
      </w:r>
      <w:r w:rsidR="003F54C3">
        <w:rPr>
          <w:rFonts w:ascii="Verdana" w:hAnsi="Verdana"/>
          <w:sz w:val="24"/>
          <w:szCs w:val="24"/>
        </w:rPr>
        <w:t>de agenda.</w:t>
      </w:r>
    </w:p>
    <w:p w14:paraId="00C933B9" w14:textId="309FE382" w:rsidR="003E0045" w:rsidRDefault="003E0045" w:rsidP="003E0045">
      <w:pPr>
        <w:rPr>
          <w:rFonts w:ascii="Verdana" w:hAnsi="Verdana"/>
          <w:sz w:val="24"/>
          <w:szCs w:val="24"/>
        </w:rPr>
      </w:pPr>
    </w:p>
    <w:p w14:paraId="673DFDAF" w14:textId="1871919D" w:rsidR="003E0045" w:rsidRDefault="003E0045" w:rsidP="003E0045">
      <w:pPr>
        <w:rPr>
          <w:rFonts w:ascii="Verdana" w:hAnsi="Verdana"/>
          <w:sz w:val="24"/>
          <w:szCs w:val="24"/>
        </w:rPr>
      </w:pPr>
    </w:p>
    <w:p w14:paraId="6101A1B7" w14:textId="132F054E" w:rsidR="003E0045" w:rsidRPr="003E0045" w:rsidRDefault="003E0045" w:rsidP="003E0045">
      <w:pPr>
        <w:rPr>
          <w:rFonts w:ascii="Verdana" w:hAnsi="Verdana"/>
          <w:sz w:val="24"/>
          <w:szCs w:val="24"/>
        </w:rPr>
      </w:pPr>
      <w:r w:rsidRPr="00D52C54">
        <w:rPr>
          <w:rFonts w:ascii="Verdana" w:hAnsi="Verdana"/>
          <w:noProof/>
          <w:sz w:val="24"/>
          <w:szCs w:val="24"/>
        </w:rPr>
        <w:drawing>
          <wp:anchor distT="0" distB="0" distL="114300" distR="114300" simplePos="0" relativeHeight="251659264" behindDoc="1" locked="0" layoutInCell="1" allowOverlap="1" wp14:anchorId="7B27B081" wp14:editId="38F8FDC3">
            <wp:simplePos x="0" y="0"/>
            <wp:positionH relativeFrom="column">
              <wp:posOffset>4722495</wp:posOffset>
            </wp:positionH>
            <wp:positionV relativeFrom="paragraph">
              <wp:posOffset>172084</wp:posOffset>
            </wp:positionV>
            <wp:extent cx="906780" cy="1175491"/>
            <wp:effectExtent l="0" t="0" r="7620" b="571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627" cy="1179181"/>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p>
    <w:p w14:paraId="70DB4B9B" w14:textId="465F213F" w:rsidR="003E0045" w:rsidRDefault="003F54C3" w:rsidP="003F54C3">
      <w:pPr>
        <w:pStyle w:val="Lijstalinea"/>
        <w:numPr>
          <w:ilvl w:val="0"/>
          <w:numId w:val="1"/>
        </w:numPr>
        <w:rPr>
          <w:rFonts w:ascii="Verdana" w:hAnsi="Verdana"/>
          <w:sz w:val="24"/>
          <w:szCs w:val="24"/>
        </w:rPr>
      </w:pPr>
      <w:r>
        <w:rPr>
          <w:rFonts w:ascii="Verdana" w:hAnsi="Verdana"/>
          <w:sz w:val="24"/>
          <w:szCs w:val="24"/>
        </w:rPr>
        <w:t>Als je kind langer dan 3 dagen ziek is</w:t>
      </w:r>
      <w:r w:rsidR="00CB50A4">
        <w:rPr>
          <w:rFonts w:ascii="Verdana" w:hAnsi="Verdana"/>
          <w:sz w:val="24"/>
          <w:szCs w:val="24"/>
        </w:rPr>
        <w:t xml:space="preserve"> of als </w:t>
      </w:r>
    </w:p>
    <w:p w14:paraId="4B64B719" w14:textId="4490E8EA" w:rsidR="003E0045" w:rsidRDefault="00CB50A4" w:rsidP="003E0045">
      <w:pPr>
        <w:pStyle w:val="Lijstalinea"/>
        <w:rPr>
          <w:rFonts w:ascii="Verdana" w:hAnsi="Verdana"/>
          <w:sz w:val="24"/>
          <w:szCs w:val="24"/>
        </w:rPr>
      </w:pPr>
      <w:r>
        <w:rPr>
          <w:rFonts w:ascii="Verdana" w:hAnsi="Verdana"/>
          <w:sz w:val="24"/>
          <w:szCs w:val="24"/>
        </w:rPr>
        <w:t xml:space="preserve">de ziektebriefjes van de school opgebruikt zijn, </w:t>
      </w:r>
    </w:p>
    <w:p w14:paraId="0AB37843" w14:textId="27F05E77" w:rsidR="003F54C3" w:rsidRDefault="00CB50A4" w:rsidP="003E0045">
      <w:pPr>
        <w:pStyle w:val="Lijstalinea"/>
        <w:rPr>
          <w:rFonts w:ascii="Verdana" w:hAnsi="Verdana"/>
          <w:sz w:val="24"/>
          <w:szCs w:val="24"/>
        </w:rPr>
      </w:pPr>
      <w:r>
        <w:rPr>
          <w:rFonts w:ascii="Verdana" w:hAnsi="Verdana"/>
          <w:sz w:val="24"/>
          <w:szCs w:val="24"/>
        </w:rPr>
        <w:t>heb je een doktersbriefje nodig.</w:t>
      </w:r>
    </w:p>
    <w:p w14:paraId="0DDF1C0E" w14:textId="3467C63A" w:rsidR="00CB50A4" w:rsidRDefault="00CB50A4" w:rsidP="00CB50A4">
      <w:pPr>
        <w:rPr>
          <w:rFonts w:ascii="Verdana" w:hAnsi="Verdana"/>
          <w:sz w:val="24"/>
          <w:szCs w:val="24"/>
        </w:rPr>
      </w:pPr>
    </w:p>
    <w:p w14:paraId="0C2C68E1" w14:textId="7DDE7A26" w:rsidR="00CB50A4" w:rsidRPr="006F73A0" w:rsidRDefault="00123B65" w:rsidP="00CB50A4">
      <w:pPr>
        <w:rPr>
          <w:rFonts w:ascii="Verdana" w:hAnsi="Verdana"/>
          <w:b/>
          <w:bCs/>
          <w:sz w:val="24"/>
          <w:szCs w:val="24"/>
        </w:rPr>
      </w:pPr>
      <w:r w:rsidRPr="00D52C54">
        <w:rPr>
          <w:rFonts w:ascii="Verdana" w:hAnsi="Verdana"/>
          <w:noProof/>
          <w:sz w:val="24"/>
          <w:szCs w:val="24"/>
        </w:rPr>
        <w:drawing>
          <wp:anchor distT="0" distB="0" distL="114300" distR="114300" simplePos="0" relativeHeight="251660288" behindDoc="0" locked="0" layoutInCell="1" allowOverlap="1" wp14:anchorId="0E85DD14" wp14:editId="1A473AC8">
            <wp:simplePos x="0" y="0"/>
            <wp:positionH relativeFrom="column">
              <wp:posOffset>6066155</wp:posOffset>
            </wp:positionH>
            <wp:positionV relativeFrom="paragraph">
              <wp:posOffset>130175</wp:posOffset>
            </wp:positionV>
            <wp:extent cx="713740" cy="700198"/>
            <wp:effectExtent l="0" t="0" r="0" b="5080"/>
            <wp:wrapNone/>
            <wp:docPr id="215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700198"/>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CB50A4" w:rsidRPr="006F73A0">
        <w:rPr>
          <w:rFonts w:ascii="Verdana" w:hAnsi="Verdana"/>
          <w:b/>
          <w:bCs/>
          <w:sz w:val="24"/>
          <w:szCs w:val="24"/>
        </w:rPr>
        <w:t>Materiaal</w:t>
      </w:r>
    </w:p>
    <w:p w14:paraId="1433484E" w14:textId="3FC82FCC" w:rsidR="006F73A0" w:rsidRDefault="006F73A0" w:rsidP="006F73A0">
      <w:pPr>
        <w:pStyle w:val="Lijstalinea"/>
        <w:numPr>
          <w:ilvl w:val="0"/>
          <w:numId w:val="4"/>
        </w:numPr>
        <w:rPr>
          <w:rFonts w:ascii="Verdana" w:hAnsi="Verdana"/>
          <w:sz w:val="24"/>
          <w:szCs w:val="24"/>
        </w:rPr>
      </w:pPr>
      <w:r>
        <w:rPr>
          <w:rFonts w:ascii="Verdana" w:hAnsi="Verdana"/>
          <w:sz w:val="24"/>
          <w:szCs w:val="24"/>
        </w:rPr>
        <w:t>Je kind krijgt in de klas een doosje met schrijfpotlood, schaar, lijm, scherper, kleurplotloden,…  Ik hoop dat je kind daar zorg voor draagt.</w:t>
      </w:r>
    </w:p>
    <w:p w14:paraId="297B15C6" w14:textId="6D0F374E" w:rsidR="006F73A0" w:rsidRDefault="006F73A0" w:rsidP="006F73A0">
      <w:pPr>
        <w:pStyle w:val="Lijstalinea"/>
        <w:numPr>
          <w:ilvl w:val="0"/>
          <w:numId w:val="4"/>
        </w:numPr>
        <w:rPr>
          <w:rFonts w:ascii="Verdana" w:hAnsi="Verdana"/>
          <w:sz w:val="24"/>
          <w:szCs w:val="24"/>
        </w:rPr>
      </w:pPr>
      <w:r>
        <w:rPr>
          <w:rFonts w:ascii="Verdana" w:hAnsi="Verdana"/>
          <w:sz w:val="24"/>
          <w:szCs w:val="24"/>
        </w:rPr>
        <w:t xml:space="preserve">Je kind krijgt ook werkschriften, boeken, agenda, klikklakboekje, mapjes,… </w:t>
      </w:r>
    </w:p>
    <w:p w14:paraId="12D8BF35" w14:textId="7C7E26A1" w:rsidR="00284C4A" w:rsidRDefault="00124B37" w:rsidP="00284C4A">
      <w:pPr>
        <w:pStyle w:val="Lijstalinea"/>
        <w:rPr>
          <w:rFonts w:ascii="Verdana" w:hAnsi="Verdana"/>
          <w:sz w:val="24"/>
          <w:szCs w:val="24"/>
        </w:rPr>
      </w:pPr>
      <w:r>
        <w:rPr>
          <w:noProof/>
        </w:rPr>
        <w:drawing>
          <wp:anchor distT="0" distB="0" distL="114300" distR="114300" simplePos="0" relativeHeight="251663360" behindDoc="1" locked="0" layoutInCell="1" allowOverlap="1" wp14:anchorId="5D62843D" wp14:editId="45FB66D5">
            <wp:simplePos x="0" y="0"/>
            <wp:positionH relativeFrom="column">
              <wp:posOffset>4923790</wp:posOffset>
            </wp:positionH>
            <wp:positionV relativeFrom="paragraph">
              <wp:posOffset>251460</wp:posOffset>
            </wp:positionV>
            <wp:extent cx="995045" cy="648335"/>
            <wp:effectExtent l="0" t="0" r="0" b="0"/>
            <wp:wrapNone/>
            <wp:docPr id="215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4"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045" cy="648335"/>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284C4A">
        <w:rPr>
          <w:noProof/>
        </w:rPr>
        <w:drawing>
          <wp:anchor distT="0" distB="0" distL="114300" distR="114300" simplePos="0" relativeHeight="251662336" behindDoc="0" locked="0" layoutInCell="1" allowOverlap="1" wp14:anchorId="478614C9" wp14:editId="475E72F1">
            <wp:simplePos x="0" y="0"/>
            <wp:positionH relativeFrom="column">
              <wp:posOffset>2459990</wp:posOffset>
            </wp:positionH>
            <wp:positionV relativeFrom="paragraph">
              <wp:posOffset>168910</wp:posOffset>
            </wp:positionV>
            <wp:extent cx="610235" cy="791741"/>
            <wp:effectExtent l="0" t="0" r="0" b="8890"/>
            <wp:wrapNone/>
            <wp:docPr id="21511" name="Picture 7" descr="Afbeeldingsresultaat voor vll kimveilig en v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1" name="Picture 7" descr="Afbeeldingsresultaat voor vll kimveilig en vl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235" cy="791741"/>
                    </a:xfrm>
                    <a:prstGeom prst="rect">
                      <a:avLst/>
                    </a:prstGeom>
                    <a:noFill/>
                  </pic:spPr>
                </pic:pic>
              </a:graphicData>
            </a:graphic>
            <wp14:sizeRelH relativeFrom="page">
              <wp14:pctWidth>0</wp14:pctWidth>
            </wp14:sizeRelH>
            <wp14:sizeRelV relativeFrom="page">
              <wp14:pctHeight>0</wp14:pctHeight>
            </wp14:sizeRelV>
          </wp:anchor>
        </w:drawing>
      </w:r>
      <w:r w:rsidR="00284C4A">
        <w:rPr>
          <w:noProof/>
        </w:rPr>
        <w:drawing>
          <wp:anchor distT="0" distB="0" distL="114300" distR="114300" simplePos="0" relativeHeight="251661312" behindDoc="0" locked="0" layoutInCell="1" allowOverlap="1" wp14:anchorId="2E635CB4" wp14:editId="3E0ECA76">
            <wp:simplePos x="0" y="0"/>
            <wp:positionH relativeFrom="column">
              <wp:posOffset>1483360</wp:posOffset>
            </wp:positionH>
            <wp:positionV relativeFrom="paragraph">
              <wp:posOffset>155575</wp:posOffset>
            </wp:positionV>
            <wp:extent cx="635000" cy="808355"/>
            <wp:effectExtent l="0" t="0" r="0" b="0"/>
            <wp:wrapNone/>
            <wp:docPr id="21509" name="Picture 5" descr="Afbeeldingsresultaat voor vll kim lees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9" name="Picture 5" descr="Afbeeldingsresultaat voor vll kim leesboe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808355"/>
                    </a:xfrm>
                    <a:prstGeom prst="rect">
                      <a:avLst/>
                    </a:prstGeom>
                    <a:noFill/>
                  </pic:spPr>
                </pic:pic>
              </a:graphicData>
            </a:graphic>
            <wp14:sizeRelH relativeFrom="page">
              <wp14:pctWidth>0</wp14:pctWidth>
            </wp14:sizeRelH>
            <wp14:sizeRelV relativeFrom="page">
              <wp14:pctHeight>0</wp14:pctHeight>
            </wp14:sizeRelV>
          </wp:anchor>
        </w:drawing>
      </w:r>
    </w:p>
    <w:p w14:paraId="7897D41D" w14:textId="3243F38D" w:rsidR="00602432" w:rsidRDefault="00602432" w:rsidP="00602432">
      <w:pPr>
        <w:rPr>
          <w:rFonts w:ascii="Verdana" w:hAnsi="Verdana"/>
          <w:sz w:val="24"/>
          <w:szCs w:val="24"/>
        </w:rPr>
      </w:pPr>
    </w:p>
    <w:p w14:paraId="4A51D72A" w14:textId="031A08FA" w:rsidR="0036109F" w:rsidRDefault="0036109F" w:rsidP="00602432">
      <w:pPr>
        <w:rPr>
          <w:rFonts w:ascii="Verdana" w:hAnsi="Verdana"/>
          <w:sz w:val="24"/>
          <w:szCs w:val="24"/>
        </w:rPr>
      </w:pPr>
    </w:p>
    <w:p w14:paraId="73A2B70C" w14:textId="413A8146" w:rsidR="00602432" w:rsidRPr="00602432" w:rsidRDefault="00602432" w:rsidP="00602432">
      <w:pPr>
        <w:rPr>
          <w:rFonts w:ascii="Verdana" w:hAnsi="Verdana"/>
          <w:sz w:val="24"/>
          <w:szCs w:val="24"/>
        </w:rPr>
      </w:pPr>
    </w:p>
    <w:p w14:paraId="3A300EC9" w14:textId="77777777" w:rsidR="009E4526" w:rsidRDefault="006F73A0" w:rsidP="006F73A0">
      <w:pPr>
        <w:pStyle w:val="Lijstalinea"/>
        <w:numPr>
          <w:ilvl w:val="0"/>
          <w:numId w:val="4"/>
        </w:numPr>
        <w:rPr>
          <w:rFonts w:ascii="Verdana" w:hAnsi="Verdana"/>
          <w:sz w:val="24"/>
          <w:szCs w:val="24"/>
        </w:rPr>
      </w:pPr>
      <w:r w:rsidRPr="00123B65">
        <w:rPr>
          <w:rFonts w:ascii="Verdana" w:hAnsi="Verdana"/>
          <w:b/>
          <w:bCs/>
          <w:sz w:val="24"/>
          <w:szCs w:val="24"/>
        </w:rPr>
        <w:lastRenderedPageBreak/>
        <w:t>Zelf meebrengen</w:t>
      </w:r>
      <w:r>
        <w:rPr>
          <w:rFonts w:ascii="Verdana" w:hAnsi="Verdana"/>
          <w:sz w:val="24"/>
          <w:szCs w:val="24"/>
        </w:rPr>
        <w:t xml:space="preserve"> : een doos papieren zakdoeken, 2 kleine doosjes (leesdoos en rekendoos), een washandje voor het klikklakboekje.</w:t>
      </w:r>
    </w:p>
    <w:p w14:paraId="674931F5" w14:textId="3BF34E54" w:rsidR="00F31BA3" w:rsidRPr="002237BD" w:rsidRDefault="00F31BA3" w:rsidP="002237BD">
      <w:pPr>
        <w:pStyle w:val="Lijstalinea"/>
        <w:rPr>
          <w:noProof/>
        </w:rPr>
      </w:pPr>
      <w:r>
        <w:rPr>
          <w:noProof/>
        </w:rPr>
        <w:drawing>
          <wp:anchor distT="0" distB="0" distL="114300" distR="114300" simplePos="0" relativeHeight="251678720" behindDoc="0" locked="0" layoutInCell="1" allowOverlap="1" wp14:anchorId="043B7DA9" wp14:editId="2AB6D836">
            <wp:simplePos x="0" y="0"/>
            <wp:positionH relativeFrom="column">
              <wp:posOffset>1970405</wp:posOffset>
            </wp:positionH>
            <wp:positionV relativeFrom="paragraph">
              <wp:posOffset>118745</wp:posOffset>
            </wp:positionV>
            <wp:extent cx="730250" cy="730250"/>
            <wp:effectExtent l="0" t="0" r="0" b="0"/>
            <wp:wrapNone/>
            <wp:docPr id="11268" name="Picture 4" descr="Afbeeldingsresultaat voor margarine be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4" descr="Afbeeldingsresultaat voor margarine bec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pic:spPr>
                </pic:pic>
              </a:graphicData>
            </a:graphic>
            <wp14:sizeRelH relativeFrom="page">
              <wp14:pctWidth>0</wp14:pctWidth>
            </wp14:sizeRelH>
            <wp14:sizeRelV relativeFrom="page">
              <wp14:pctHeight>0</wp14:pctHeight>
            </wp14:sizeRelV>
          </wp:anchor>
        </w:drawing>
      </w:r>
      <w:r w:rsidR="00E22214" w:rsidRPr="00E22214">
        <w:rPr>
          <w:noProof/>
        </w:rPr>
        <w:t xml:space="preserve"> </w:t>
      </w:r>
      <w:r w:rsidR="009E4526">
        <w:rPr>
          <w:noProof/>
        </w:rPr>
        <w:drawing>
          <wp:inline distT="0" distB="0" distL="0" distR="0" wp14:anchorId="2929C6D3" wp14:editId="73E96F56">
            <wp:extent cx="787400" cy="787400"/>
            <wp:effectExtent l="0" t="0" r="0" b="0"/>
            <wp:docPr id="11266" name="Picture 2" descr="Amuse snackbox Small 300 ml blau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Amuse snackbox Small 300 ml blauw">
                      <a:hlinkClick r:id="rId13"/>
                    </pic:cNvPr>
                    <pic:cNvPicPr>
                      <a:picLocks noChangeAspect="1" noChangeArrowheads="1"/>
                    </pic:cNvPicPr>
                  </pic:nvPicPr>
                  <pic:blipFill>
                    <a:blip r:embed="rId14" cstate="print"/>
                    <a:srcRect/>
                    <a:stretch>
                      <a:fillRect/>
                    </a:stretch>
                  </pic:blipFill>
                  <pic:spPr bwMode="auto">
                    <a:xfrm>
                      <a:off x="0" y="0"/>
                      <a:ext cx="787675" cy="787675"/>
                    </a:xfrm>
                    <a:prstGeom prst="rect">
                      <a:avLst/>
                    </a:prstGeom>
                    <a:noFill/>
                  </pic:spPr>
                </pic:pic>
              </a:graphicData>
            </a:graphic>
          </wp:inline>
        </w:drawing>
      </w:r>
      <w:r w:rsidR="009E4526">
        <w:rPr>
          <w:noProof/>
        </w:rPr>
        <w:t xml:space="preserve">  </w:t>
      </w:r>
      <w:r w:rsidR="00F653CA" w:rsidRPr="00F31BA3">
        <w:rPr>
          <w:rFonts w:ascii="Verdana" w:hAnsi="Verdana"/>
          <w:noProof/>
          <w:sz w:val="24"/>
          <w:szCs w:val="24"/>
        </w:rPr>
        <w:t>of</w:t>
      </w:r>
    </w:p>
    <w:p w14:paraId="1489AC1C" w14:textId="77777777" w:rsidR="00F31BA3" w:rsidRPr="00284C4A" w:rsidRDefault="00F31BA3" w:rsidP="00284C4A">
      <w:pPr>
        <w:rPr>
          <w:rFonts w:ascii="Verdana" w:hAnsi="Verdana"/>
          <w:sz w:val="24"/>
          <w:szCs w:val="24"/>
        </w:rPr>
      </w:pPr>
    </w:p>
    <w:p w14:paraId="75273695" w14:textId="69802064" w:rsidR="006F73A0" w:rsidRPr="006F73A0" w:rsidRDefault="00F31BA3" w:rsidP="006F73A0">
      <w:pPr>
        <w:rPr>
          <w:rFonts w:ascii="Verdana" w:hAnsi="Verdana"/>
          <w:b/>
          <w:bCs/>
          <w:sz w:val="24"/>
          <w:szCs w:val="24"/>
        </w:rPr>
      </w:pPr>
      <w:r>
        <w:rPr>
          <w:noProof/>
        </w:rPr>
        <w:drawing>
          <wp:anchor distT="0" distB="0" distL="114300" distR="114300" simplePos="0" relativeHeight="251664384" behindDoc="0" locked="0" layoutInCell="1" allowOverlap="1" wp14:anchorId="34827CD0" wp14:editId="2E564EDC">
            <wp:simplePos x="0" y="0"/>
            <wp:positionH relativeFrom="column">
              <wp:posOffset>6195695</wp:posOffset>
            </wp:positionH>
            <wp:positionV relativeFrom="paragraph">
              <wp:posOffset>41275</wp:posOffset>
            </wp:positionV>
            <wp:extent cx="859155" cy="649605"/>
            <wp:effectExtent l="0" t="0" r="0" b="0"/>
            <wp:wrapNone/>
            <wp:docPr id="19458"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Gerelateerde afbeel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9155" cy="649605"/>
                    </a:xfrm>
                    <a:prstGeom prst="rect">
                      <a:avLst/>
                    </a:prstGeom>
                    <a:noFill/>
                  </pic:spPr>
                </pic:pic>
              </a:graphicData>
            </a:graphic>
            <wp14:sizeRelH relativeFrom="page">
              <wp14:pctWidth>0</wp14:pctWidth>
            </wp14:sizeRelH>
            <wp14:sizeRelV relativeFrom="page">
              <wp14:pctHeight>0</wp14:pctHeight>
            </wp14:sizeRelV>
          </wp:anchor>
        </w:drawing>
      </w:r>
      <w:r w:rsidR="006F73A0" w:rsidRPr="006F73A0">
        <w:rPr>
          <w:rFonts w:ascii="Verdana" w:hAnsi="Verdana"/>
          <w:b/>
          <w:bCs/>
          <w:sz w:val="24"/>
          <w:szCs w:val="24"/>
        </w:rPr>
        <w:t>Lezen</w:t>
      </w:r>
    </w:p>
    <w:p w14:paraId="650FA220" w14:textId="41885293" w:rsidR="006F73A0" w:rsidRDefault="006F73A0" w:rsidP="006F73A0">
      <w:pPr>
        <w:pStyle w:val="Lijstalinea"/>
        <w:numPr>
          <w:ilvl w:val="0"/>
          <w:numId w:val="5"/>
        </w:numPr>
        <w:rPr>
          <w:rFonts w:ascii="Verdana" w:hAnsi="Verdana"/>
          <w:sz w:val="24"/>
          <w:szCs w:val="24"/>
        </w:rPr>
      </w:pPr>
      <w:r>
        <w:rPr>
          <w:rFonts w:ascii="Verdana" w:hAnsi="Verdana"/>
          <w:sz w:val="24"/>
          <w:szCs w:val="24"/>
        </w:rPr>
        <w:t>Leren lezen is heel belangrijk in het 1</w:t>
      </w:r>
      <w:r w:rsidRPr="006F73A0">
        <w:rPr>
          <w:rFonts w:ascii="Verdana" w:hAnsi="Verdana"/>
          <w:sz w:val="24"/>
          <w:szCs w:val="24"/>
          <w:vertAlign w:val="superscript"/>
        </w:rPr>
        <w:t>e</w:t>
      </w:r>
      <w:r>
        <w:rPr>
          <w:rFonts w:ascii="Verdana" w:hAnsi="Verdana"/>
          <w:sz w:val="24"/>
          <w:szCs w:val="24"/>
        </w:rPr>
        <w:t xml:space="preserve"> leerjaar. Wij leren lezen met Zoem.</w:t>
      </w:r>
      <w:r w:rsidR="00E22214" w:rsidRPr="00E22214">
        <w:rPr>
          <w:noProof/>
        </w:rPr>
        <w:t xml:space="preserve"> </w:t>
      </w:r>
    </w:p>
    <w:p w14:paraId="5657E1DE" w14:textId="7AB097B3" w:rsidR="006F73A0" w:rsidRDefault="006F73A0" w:rsidP="006F73A0">
      <w:pPr>
        <w:pStyle w:val="Lijstalinea"/>
        <w:numPr>
          <w:ilvl w:val="0"/>
          <w:numId w:val="5"/>
        </w:numPr>
        <w:rPr>
          <w:rFonts w:ascii="Verdana" w:hAnsi="Verdana"/>
          <w:sz w:val="24"/>
          <w:szCs w:val="24"/>
        </w:rPr>
      </w:pPr>
      <w:r>
        <w:rPr>
          <w:rFonts w:ascii="Verdana" w:hAnsi="Verdana"/>
          <w:sz w:val="24"/>
          <w:szCs w:val="24"/>
        </w:rPr>
        <w:t>Dit gebeurt volgens een bepaalde methode. Dus leer je kind niet zelf de letters aan.</w:t>
      </w:r>
    </w:p>
    <w:p w14:paraId="318FE33B" w14:textId="7FA9DA4D" w:rsidR="006F73A0" w:rsidRDefault="006F73A0" w:rsidP="006F73A0">
      <w:pPr>
        <w:pStyle w:val="Lijstalinea"/>
        <w:numPr>
          <w:ilvl w:val="0"/>
          <w:numId w:val="5"/>
        </w:numPr>
        <w:rPr>
          <w:rFonts w:ascii="Verdana" w:hAnsi="Verdana"/>
          <w:sz w:val="24"/>
          <w:szCs w:val="24"/>
        </w:rPr>
      </w:pPr>
      <w:r>
        <w:rPr>
          <w:rFonts w:ascii="Verdana" w:hAnsi="Verdana"/>
          <w:sz w:val="24"/>
          <w:szCs w:val="24"/>
        </w:rPr>
        <w:t xml:space="preserve">De letters worden verwoordt als de klank. Dus niet </w:t>
      </w:r>
      <w:proofErr w:type="spellStart"/>
      <w:r>
        <w:rPr>
          <w:rFonts w:ascii="Verdana" w:hAnsi="Verdana"/>
          <w:sz w:val="24"/>
          <w:szCs w:val="24"/>
        </w:rPr>
        <w:t>bee</w:t>
      </w:r>
      <w:proofErr w:type="spellEnd"/>
      <w:r>
        <w:rPr>
          <w:rFonts w:ascii="Verdana" w:hAnsi="Verdana"/>
          <w:sz w:val="24"/>
          <w:szCs w:val="24"/>
        </w:rPr>
        <w:t xml:space="preserve">, maar b, niet </w:t>
      </w:r>
      <w:proofErr w:type="spellStart"/>
      <w:r>
        <w:rPr>
          <w:rFonts w:ascii="Verdana" w:hAnsi="Verdana"/>
          <w:sz w:val="24"/>
          <w:szCs w:val="24"/>
        </w:rPr>
        <w:t>ef</w:t>
      </w:r>
      <w:proofErr w:type="spellEnd"/>
      <w:r>
        <w:rPr>
          <w:rFonts w:ascii="Verdana" w:hAnsi="Verdana"/>
          <w:sz w:val="24"/>
          <w:szCs w:val="24"/>
        </w:rPr>
        <w:t xml:space="preserve"> maar f.</w:t>
      </w:r>
    </w:p>
    <w:p w14:paraId="1DFC0E4C" w14:textId="565B1224" w:rsidR="00855BA3" w:rsidRDefault="009E4526" w:rsidP="006F73A0">
      <w:pPr>
        <w:pStyle w:val="Lijstalinea"/>
        <w:numPr>
          <w:ilvl w:val="0"/>
          <w:numId w:val="5"/>
        </w:numPr>
        <w:rPr>
          <w:rFonts w:ascii="Verdana" w:hAnsi="Verdana"/>
          <w:sz w:val="24"/>
          <w:szCs w:val="24"/>
        </w:rPr>
      </w:pPr>
      <w:r>
        <w:rPr>
          <w:noProof/>
        </w:rPr>
        <w:drawing>
          <wp:anchor distT="0" distB="0" distL="114300" distR="114300" simplePos="0" relativeHeight="251665408" behindDoc="0" locked="0" layoutInCell="1" allowOverlap="1" wp14:anchorId="3BBB6A1D" wp14:editId="607D5870">
            <wp:simplePos x="0" y="0"/>
            <wp:positionH relativeFrom="column">
              <wp:posOffset>6325235</wp:posOffset>
            </wp:positionH>
            <wp:positionV relativeFrom="paragraph">
              <wp:posOffset>158115</wp:posOffset>
            </wp:positionV>
            <wp:extent cx="734060" cy="1136650"/>
            <wp:effectExtent l="0" t="0" r="8890" b="6350"/>
            <wp:wrapNone/>
            <wp:docPr id="19466" name="Picture 10" descr="Afbeeldingsresultaat voor klikklakboe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6" name="Picture 10" descr="Afbeeldingsresultaat voor klikklakboekj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4060" cy="1136650"/>
                    </a:xfrm>
                    <a:prstGeom prst="rect">
                      <a:avLst/>
                    </a:prstGeom>
                    <a:noFill/>
                  </pic:spPr>
                </pic:pic>
              </a:graphicData>
            </a:graphic>
            <wp14:sizeRelH relativeFrom="page">
              <wp14:pctWidth>0</wp14:pctWidth>
            </wp14:sizeRelH>
            <wp14:sizeRelV relativeFrom="page">
              <wp14:pctHeight>0</wp14:pctHeight>
            </wp14:sizeRelV>
          </wp:anchor>
        </w:drawing>
      </w:r>
      <w:r w:rsidR="006F73A0">
        <w:rPr>
          <w:rFonts w:ascii="Verdana" w:hAnsi="Verdana"/>
          <w:sz w:val="24"/>
          <w:szCs w:val="24"/>
        </w:rPr>
        <w:t>Als we een nieuwe letter leren, steken ze het letterkaartje in hun leesdoosje</w:t>
      </w:r>
      <w:r w:rsidR="00855BA3">
        <w:rPr>
          <w:rFonts w:ascii="Verdana" w:hAnsi="Verdana"/>
          <w:sz w:val="24"/>
          <w:szCs w:val="24"/>
        </w:rPr>
        <w:t>. De leesdoos moet elke dag meegebracht worden naar school.</w:t>
      </w:r>
    </w:p>
    <w:p w14:paraId="3C17715E" w14:textId="2D47F134" w:rsidR="00855BA3" w:rsidRDefault="009E4526" w:rsidP="006F73A0">
      <w:pPr>
        <w:pStyle w:val="Lijstalinea"/>
        <w:numPr>
          <w:ilvl w:val="0"/>
          <w:numId w:val="5"/>
        </w:numPr>
        <w:rPr>
          <w:rFonts w:ascii="Verdana" w:hAnsi="Verdana"/>
          <w:sz w:val="24"/>
          <w:szCs w:val="24"/>
        </w:rPr>
      </w:pPr>
      <w:r>
        <w:rPr>
          <w:noProof/>
        </w:rPr>
        <w:drawing>
          <wp:anchor distT="0" distB="0" distL="114300" distR="114300" simplePos="0" relativeHeight="251666432" behindDoc="0" locked="0" layoutInCell="1" allowOverlap="1" wp14:anchorId="52532EFB" wp14:editId="12B97C69">
            <wp:simplePos x="0" y="0"/>
            <wp:positionH relativeFrom="column">
              <wp:posOffset>4562582</wp:posOffset>
            </wp:positionH>
            <wp:positionV relativeFrom="paragraph">
              <wp:posOffset>648335</wp:posOffset>
            </wp:positionV>
            <wp:extent cx="1676400" cy="1549498"/>
            <wp:effectExtent l="0" t="0" r="0" b="0"/>
            <wp:wrapNone/>
            <wp:docPr id="20482" name="Picture 2" descr="Afbeeldingsresultaat voor letterboom vll kim ver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descr="Afbeeldingsresultaat voor letterboom vll kim versi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0" cy="1549498"/>
                    </a:xfrm>
                    <a:prstGeom prst="rect">
                      <a:avLst/>
                    </a:prstGeom>
                    <a:noFill/>
                  </pic:spPr>
                </pic:pic>
              </a:graphicData>
            </a:graphic>
            <wp14:sizeRelH relativeFrom="page">
              <wp14:pctWidth>0</wp14:pctWidth>
            </wp14:sizeRelH>
            <wp14:sizeRelV relativeFrom="page">
              <wp14:pctHeight>0</wp14:pctHeight>
            </wp14:sizeRelV>
          </wp:anchor>
        </w:drawing>
      </w:r>
      <w:r w:rsidR="00855BA3">
        <w:rPr>
          <w:rFonts w:ascii="Verdana" w:hAnsi="Verdana"/>
          <w:sz w:val="24"/>
          <w:szCs w:val="24"/>
        </w:rPr>
        <w:t>Je kind krijgt een klikklakboekje. Daar worden de letters ingehangen die we geleerd hebben. Daar wordt in de klas en thuis mee geoefend. De letters er niet uitnemen! Steek het klikklakboekje steeds in een washandje in de boekentas, zo blijft het netjes.</w:t>
      </w:r>
    </w:p>
    <w:p w14:paraId="653EB845" w14:textId="227994A3" w:rsidR="009E4526" w:rsidRDefault="00855BA3" w:rsidP="006F73A0">
      <w:pPr>
        <w:pStyle w:val="Lijstalinea"/>
        <w:numPr>
          <w:ilvl w:val="0"/>
          <w:numId w:val="5"/>
        </w:numPr>
        <w:rPr>
          <w:rFonts w:ascii="Verdana" w:hAnsi="Verdana"/>
          <w:sz w:val="24"/>
          <w:szCs w:val="24"/>
        </w:rPr>
      </w:pPr>
      <w:r>
        <w:rPr>
          <w:rFonts w:ascii="Verdana" w:hAnsi="Verdana"/>
          <w:sz w:val="24"/>
          <w:szCs w:val="24"/>
        </w:rPr>
        <w:t xml:space="preserve">Als een werkboekje is afgewerkt, </w:t>
      </w:r>
    </w:p>
    <w:p w14:paraId="7D643DCE" w14:textId="740016FB" w:rsidR="009E4526" w:rsidRDefault="00855BA3" w:rsidP="009E4526">
      <w:pPr>
        <w:pStyle w:val="Lijstalinea"/>
        <w:rPr>
          <w:rFonts w:ascii="Verdana" w:hAnsi="Verdana"/>
          <w:sz w:val="24"/>
          <w:szCs w:val="24"/>
        </w:rPr>
      </w:pPr>
      <w:r>
        <w:rPr>
          <w:rFonts w:ascii="Verdana" w:hAnsi="Verdana"/>
          <w:sz w:val="24"/>
          <w:szCs w:val="24"/>
        </w:rPr>
        <w:t xml:space="preserve">krijgt je kind een kleurplaat van de letterboom mee, </w:t>
      </w:r>
    </w:p>
    <w:p w14:paraId="7A661E96" w14:textId="1F5275BD" w:rsidR="009E4526" w:rsidRDefault="00855BA3" w:rsidP="009E4526">
      <w:pPr>
        <w:pStyle w:val="Lijstalinea"/>
        <w:rPr>
          <w:rFonts w:ascii="Verdana" w:hAnsi="Verdana"/>
          <w:sz w:val="24"/>
          <w:szCs w:val="24"/>
        </w:rPr>
      </w:pPr>
      <w:r>
        <w:rPr>
          <w:rFonts w:ascii="Verdana" w:hAnsi="Verdana"/>
          <w:sz w:val="24"/>
          <w:szCs w:val="24"/>
        </w:rPr>
        <w:t xml:space="preserve">met de geleerde letters. Dit kan je thuis ophangen </w:t>
      </w:r>
    </w:p>
    <w:p w14:paraId="0448FCF0" w14:textId="4508B720" w:rsidR="00855BA3" w:rsidRDefault="00855BA3" w:rsidP="009E4526">
      <w:pPr>
        <w:pStyle w:val="Lijstalinea"/>
        <w:rPr>
          <w:rFonts w:ascii="Verdana" w:hAnsi="Verdana"/>
          <w:sz w:val="24"/>
          <w:szCs w:val="24"/>
        </w:rPr>
      </w:pPr>
      <w:r>
        <w:rPr>
          <w:rFonts w:ascii="Verdana" w:hAnsi="Verdana"/>
          <w:sz w:val="24"/>
          <w:szCs w:val="24"/>
        </w:rPr>
        <w:t>en vormt een letterboom.</w:t>
      </w:r>
      <w:r w:rsidR="009E4526" w:rsidRPr="009E4526">
        <w:rPr>
          <w:noProof/>
        </w:rPr>
        <w:t xml:space="preserve"> </w:t>
      </w:r>
    </w:p>
    <w:p w14:paraId="22518378" w14:textId="24A7ACF6" w:rsidR="00855BA3" w:rsidRPr="009E4526" w:rsidRDefault="00855BA3" w:rsidP="006F73A0">
      <w:pPr>
        <w:pStyle w:val="Lijstalinea"/>
        <w:numPr>
          <w:ilvl w:val="0"/>
          <w:numId w:val="5"/>
        </w:numPr>
        <w:rPr>
          <w:rFonts w:ascii="Verdana" w:hAnsi="Verdana"/>
          <w:b/>
          <w:bCs/>
          <w:sz w:val="24"/>
          <w:szCs w:val="24"/>
        </w:rPr>
      </w:pPr>
      <w:r w:rsidRPr="009E4526">
        <w:rPr>
          <w:rFonts w:ascii="Verdana" w:hAnsi="Verdana"/>
          <w:b/>
          <w:bCs/>
          <w:sz w:val="24"/>
          <w:szCs w:val="24"/>
        </w:rPr>
        <w:t xml:space="preserve">Elke dag lezen!!! </w:t>
      </w:r>
    </w:p>
    <w:p w14:paraId="4760D770" w14:textId="3920850B" w:rsidR="00855BA3" w:rsidRDefault="00855BA3" w:rsidP="00855BA3">
      <w:pPr>
        <w:rPr>
          <w:rFonts w:ascii="Verdana" w:hAnsi="Verdana"/>
          <w:sz w:val="24"/>
          <w:szCs w:val="24"/>
        </w:rPr>
      </w:pPr>
    </w:p>
    <w:p w14:paraId="2F9CCC7E" w14:textId="77777777" w:rsidR="00F31BA3" w:rsidRDefault="00F31BA3" w:rsidP="00855BA3">
      <w:pPr>
        <w:rPr>
          <w:rFonts w:ascii="Verdana" w:hAnsi="Verdana"/>
          <w:sz w:val="24"/>
          <w:szCs w:val="24"/>
        </w:rPr>
      </w:pPr>
    </w:p>
    <w:p w14:paraId="28C263B2" w14:textId="77777777" w:rsidR="00855BA3" w:rsidRPr="00855BA3" w:rsidRDefault="00855BA3" w:rsidP="00855BA3">
      <w:pPr>
        <w:rPr>
          <w:rFonts w:ascii="Verdana" w:hAnsi="Verdana"/>
          <w:b/>
          <w:bCs/>
          <w:sz w:val="24"/>
          <w:szCs w:val="24"/>
        </w:rPr>
      </w:pPr>
      <w:r w:rsidRPr="00855BA3">
        <w:rPr>
          <w:rFonts w:ascii="Verdana" w:hAnsi="Verdana"/>
          <w:b/>
          <w:bCs/>
          <w:sz w:val="24"/>
          <w:szCs w:val="24"/>
        </w:rPr>
        <w:t>Wiskunde</w:t>
      </w:r>
    </w:p>
    <w:p w14:paraId="3228ABC4" w14:textId="41EC6BB9" w:rsidR="006F73A0" w:rsidRDefault="00855BA3" w:rsidP="00855BA3">
      <w:pPr>
        <w:pStyle w:val="Lijstalinea"/>
        <w:numPr>
          <w:ilvl w:val="0"/>
          <w:numId w:val="6"/>
        </w:numPr>
        <w:rPr>
          <w:rFonts w:ascii="Verdana" w:hAnsi="Verdana"/>
          <w:sz w:val="24"/>
          <w:szCs w:val="24"/>
        </w:rPr>
      </w:pPr>
      <w:r>
        <w:rPr>
          <w:rFonts w:ascii="Verdana" w:hAnsi="Verdana"/>
          <w:sz w:val="24"/>
          <w:szCs w:val="24"/>
        </w:rPr>
        <w:t>We proberen te doen en te ervaren.</w:t>
      </w:r>
    </w:p>
    <w:p w14:paraId="25ED7C9D" w14:textId="374834C9" w:rsidR="00855BA3" w:rsidRDefault="00855BA3" w:rsidP="00855BA3">
      <w:pPr>
        <w:pStyle w:val="Lijstalinea"/>
        <w:numPr>
          <w:ilvl w:val="0"/>
          <w:numId w:val="6"/>
        </w:numPr>
        <w:rPr>
          <w:rFonts w:ascii="Verdana" w:hAnsi="Verdana"/>
          <w:sz w:val="24"/>
          <w:szCs w:val="24"/>
        </w:rPr>
      </w:pPr>
      <w:r>
        <w:rPr>
          <w:rFonts w:ascii="Verdana" w:hAnsi="Verdana"/>
          <w:sz w:val="24"/>
          <w:szCs w:val="24"/>
        </w:rPr>
        <w:t>We herhalen de begrippen : meer, minder, evenveel, hoger, lager, eerste, laatste,…</w:t>
      </w:r>
    </w:p>
    <w:p w14:paraId="681DC448" w14:textId="3DB68CA3" w:rsidR="00855BA3" w:rsidRDefault="00855BA3" w:rsidP="00855BA3">
      <w:pPr>
        <w:pStyle w:val="Lijstalinea"/>
        <w:numPr>
          <w:ilvl w:val="0"/>
          <w:numId w:val="6"/>
        </w:numPr>
        <w:rPr>
          <w:rFonts w:ascii="Verdana" w:hAnsi="Verdana"/>
          <w:sz w:val="24"/>
          <w:szCs w:val="24"/>
        </w:rPr>
      </w:pPr>
      <w:r>
        <w:rPr>
          <w:rFonts w:ascii="Verdana" w:hAnsi="Verdana"/>
          <w:sz w:val="24"/>
          <w:szCs w:val="24"/>
        </w:rPr>
        <w:t>We leren de getallen tot 9, 10 en 99</w:t>
      </w:r>
    </w:p>
    <w:p w14:paraId="1F3E20BC" w14:textId="5BCE3CE1" w:rsidR="00855BA3" w:rsidRDefault="00855BA3" w:rsidP="00855BA3">
      <w:pPr>
        <w:pStyle w:val="Lijstalinea"/>
        <w:numPr>
          <w:ilvl w:val="0"/>
          <w:numId w:val="6"/>
        </w:numPr>
        <w:rPr>
          <w:rFonts w:ascii="Verdana" w:hAnsi="Verdana"/>
          <w:sz w:val="24"/>
          <w:szCs w:val="24"/>
        </w:rPr>
      </w:pPr>
      <w:r>
        <w:rPr>
          <w:rFonts w:ascii="Verdana" w:hAnsi="Verdana"/>
          <w:sz w:val="24"/>
          <w:szCs w:val="24"/>
        </w:rPr>
        <w:t>We splitsen tot 10, + en – tot 10.</w:t>
      </w:r>
    </w:p>
    <w:p w14:paraId="0D977EC5" w14:textId="74723862" w:rsidR="00855BA3" w:rsidRDefault="00F31BA3" w:rsidP="00855BA3">
      <w:pPr>
        <w:pStyle w:val="Lijstalinea"/>
        <w:numPr>
          <w:ilvl w:val="0"/>
          <w:numId w:val="6"/>
        </w:numPr>
        <w:rPr>
          <w:rFonts w:ascii="Verdana" w:hAnsi="Verdana"/>
          <w:sz w:val="24"/>
          <w:szCs w:val="24"/>
        </w:rPr>
      </w:pPr>
      <w:r>
        <w:rPr>
          <w:rFonts w:ascii="Verdana" w:hAnsi="Verdana"/>
          <w:sz w:val="24"/>
          <w:szCs w:val="24"/>
        </w:rPr>
        <w:t>We leren al doende m</w:t>
      </w:r>
      <w:r w:rsidR="00855BA3">
        <w:rPr>
          <w:rFonts w:ascii="Verdana" w:hAnsi="Verdana"/>
          <w:sz w:val="24"/>
          <w:szCs w:val="24"/>
        </w:rPr>
        <w:t>, l, kg, kloklezen en rekenen met geld.</w:t>
      </w:r>
    </w:p>
    <w:p w14:paraId="7F03917D" w14:textId="625B551C" w:rsidR="00855BA3" w:rsidRDefault="00855BA3" w:rsidP="00855BA3">
      <w:pPr>
        <w:pStyle w:val="Lijstalinea"/>
        <w:numPr>
          <w:ilvl w:val="0"/>
          <w:numId w:val="6"/>
        </w:numPr>
        <w:rPr>
          <w:rFonts w:ascii="Verdana" w:hAnsi="Verdana"/>
          <w:sz w:val="24"/>
          <w:szCs w:val="24"/>
        </w:rPr>
      </w:pPr>
      <w:r>
        <w:rPr>
          <w:rFonts w:ascii="Verdana" w:hAnsi="Verdana"/>
          <w:sz w:val="24"/>
          <w:szCs w:val="24"/>
        </w:rPr>
        <w:t>Rekendoosje (zelf meebrengen) voor splitskaartje</w:t>
      </w:r>
      <w:r w:rsidR="00595774">
        <w:rPr>
          <w:rFonts w:ascii="Verdana" w:hAnsi="Verdana"/>
          <w:sz w:val="24"/>
          <w:szCs w:val="24"/>
        </w:rPr>
        <w:t>s</w:t>
      </w:r>
      <w:r>
        <w:rPr>
          <w:rFonts w:ascii="Verdana" w:hAnsi="Verdana"/>
          <w:sz w:val="24"/>
          <w:szCs w:val="24"/>
        </w:rPr>
        <w:t>, sommen om te oefenen.</w:t>
      </w:r>
    </w:p>
    <w:p w14:paraId="07C0CE00" w14:textId="5DD6F49D" w:rsidR="00855BA3" w:rsidRDefault="00855BA3" w:rsidP="00855BA3">
      <w:pPr>
        <w:rPr>
          <w:rFonts w:ascii="Verdana" w:hAnsi="Verdana"/>
          <w:sz w:val="24"/>
          <w:szCs w:val="24"/>
        </w:rPr>
      </w:pPr>
    </w:p>
    <w:p w14:paraId="48707D26" w14:textId="01FEC2D3" w:rsidR="00855BA3" w:rsidRPr="00855BA3" w:rsidRDefault="00F653CA" w:rsidP="00855BA3">
      <w:pPr>
        <w:rPr>
          <w:rFonts w:ascii="Verdana" w:hAnsi="Verdana"/>
          <w:b/>
          <w:bCs/>
          <w:sz w:val="24"/>
          <w:szCs w:val="24"/>
        </w:rPr>
      </w:pPr>
      <w:r>
        <w:rPr>
          <w:noProof/>
        </w:rPr>
        <w:drawing>
          <wp:anchor distT="0" distB="0" distL="114300" distR="114300" simplePos="0" relativeHeight="251668480" behindDoc="0" locked="0" layoutInCell="1" allowOverlap="1" wp14:anchorId="3621959E" wp14:editId="0E424E9A">
            <wp:simplePos x="0" y="0"/>
            <wp:positionH relativeFrom="column">
              <wp:posOffset>5723255</wp:posOffset>
            </wp:positionH>
            <wp:positionV relativeFrom="paragraph">
              <wp:posOffset>187325</wp:posOffset>
            </wp:positionV>
            <wp:extent cx="1071880" cy="1022537"/>
            <wp:effectExtent l="0" t="0" r="0" b="6350"/>
            <wp:wrapNone/>
            <wp:docPr id="10244" name="Picture 4" descr="Afbeeldingsresultaat voor ik pen 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descr="Afbeeldingsresultaat voor ik pen ki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0811" cy="1031057"/>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7447F37C" wp14:editId="7DBE5C19">
            <wp:simplePos x="0" y="0"/>
            <wp:positionH relativeFrom="column">
              <wp:posOffset>4458335</wp:posOffset>
            </wp:positionH>
            <wp:positionV relativeFrom="paragraph">
              <wp:posOffset>149225</wp:posOffset>
            </wp:positionV>
            <wp:extent cx="1158240" cy="745948"/>
            <wp:effectExtent l="0" t="0" r="3810" b="0"/>
            <wp:wrapNone/>
            <wp:docPr id="10242" name="Picture 2" descr="Afbeeldingsresultaat voor schrijfhou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Afbeeldingsresultaat voor schrijfhoud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745948"/>
                    </a:xfrm>
                    <a:prstGeom prst="rect">
                      <a:avLst/>
                    </a:prstGeom>
                    <a:noFill/>
                  </pic:spPr>
                </pic:pic>
              </a:graphicData>
            </a:graphic>
            <wp14:sizeRelH relativeFrom="page">
              <wp14:pctWidth>0</wp14:pctWidth>
            </wp14:sizeRelH>
            <wp14:sizeRelV relativeFrom="page">
              <wp14:pctHeight>0</wp14:pctHeight>
            </wp14:sizeRelV>
          </wp:anchor>
        </w:drawing>
      </w:r>
      <w:r w:rsidR="00855BA3" w:rsidRPr="00855BA3">
        <w:rPr>
          <w:rFonts w:ascii="Verdana" w:hAnsi="Verdana"/>
          <w:b/>
          <w:bCs/>
          <w:sz w:val="24"/>
          <w:szCs w:val="24"/>
        </w:rPr>
        <w:t>Schrijven</w:t>
      </w:r>
    </w:p>
    <w:p w14:paraId="5F508DC8" w14:textId="7341EFE0" w:rsidR="00855BA3" w:rsidRDefault="00855BA3" w:rsidP="00855BA3">
      <w:pPr>
        <w:pStyle w:val="Lijstalinea"/>
        <w:numPr>
          <w:ilvl w:val="0"/>
          <w:numId w:val="7"/>
        </w:numPr>
        <w:rPr>
          <w:rFonts w:ascii="Verdana" w:hAnsi="Verdana"/>
          <w:sz w:val="24"/>
          <w:szCs w:val="24"/>
        </w:rPr>
      </w:pPr>
      <w:r>
        <w:rPr>
          <w:rFonts w:ascii="Verdana" w:hAnsi="Verdana"/>
          <w:sz w:val="24"/>
          <w:szCs w:val="24"/>
        </w:rPr>
        <w:t>We schrijven het hele schooljaar met schrijfpotlood.</w:t>
      </w:r>
      <w:r w:rsidR="00F653CA" w:rsidRPr="00F653CA">
        <w:rPr>
          <w:noProof/>
        </w:rPr>
        <w:t xml:space="preserve"> </w:t>
      </w:r>
    </w:p>
    <w:p w14:paraId="7C6860FC" w14:textId="2FC354F0" w:rsidR="00855BA3" w:rsidRDefault="00855BA3" w:rsidP="00855BA3">
      <w:pPr>
        <w:pStyle w:val="Lijstalinea"/>
        <w:numPr>
          <w:ilvl w:val="0"/>
          <w:numId w:val="7"/>
        </w:numPr>
        <w:rPr>
          <w:rFonts w:ascii="Verdana" w:hAnsi="Verdana"/>
          <w:sz w:val="24"/>
          <w:szCs w:val="24"/>
        </w:rPr>
      </w:pPr>
      <w:r>
        <w:rPr>
          <w:rFonts w:ascii="Verdana" w:hAnsi="Verdana"/>
          <w:sz w:val="24"/>
          <w:szCs w:val="24"/>
        </w:rPr>
        <w:t>Schrijfhouding en potloodgreep zijn belangrijk.</w:t>
      </w:r>
    </w:p>
    <w:p w14:paraId="5EF48A4C" w14:textId="6D60E2F0" w:rsidR="00F653CA" w:rsidRDefault="00855BA3" w:rsidP="00855BA3">
      <w:pPr>
        <w:pStyle w:val="Lijstalinea"/>
        <w:numPr>
          <w:ilvl w:val="0"/>
          <w:numId w:val="7"/>
        </w:numPr>
        <w:rPr>
          <w:rFonts w:ascii="Verdana" w:hAnsi="Verdana"/>
          <w:sz w:val="24"/>
          <w:szCs w:val="24"/>
        </w:rPr>
      </w:pPr>
      <w:r>
        <w:rPr>
          <w:rFonts w:ascii="Verdana" w:hAnsi="Verdana"/>
          <w:sz w:val="24"/>
          <w:szCs w:val="24"/>
        </w:rPr>
        <w:t xml:space="preserve">We leren eerst letters schrijven en dan woorden. </w:t>
      </w:r>
    </w:p>
    <w:p w14:paraId="36834127" w14:textId="0CCBE6D6" w:rsidR="00855BA3" w:rsidRDefault="00855BA3" w:rsidP="00F653CA">
      <w:pPr>
        <w:pStyle w:val="Lijstalinea"/>
        <w:rPr>
          <w:rFonts w:ascii="Verdana" w:hAnsi="Verdana"/>
          <w:sz w:val="24"/>
          <w:szCs w:val="24"/>
        </w:rPr>
      </w:pPr>
      <w:r>
        <w:rPr>
          <w:rFonts w:ascii="Verdana" w:hAnsi="Verdana"/>
          <w:sz w:val="24"/>
          <w:szCs w:val="24"/>
        </w:rPr>
        <w:t>We plakken de letters eerst niet aan elkaar.</w:t>
      </w:r>
    </w:p>
    <w:p w14:paraId="317CBBA5" w14:textId="19A2862A" w:rsidR="00F31BA3" w:rsidRPr="00124B37" w:rsidRDefault="00855BA3" w:rsidP="00855BA3">
      <w:pPr>
        <w:pStyle w:val="Lijstalinea"/>
        <w:numPr>
          <w:ilvl w:val="0"/>
          <w:numId w:val="7"/>
        </w:numPr>
        <w:rPr>
          <w:rFonts w:ascii="Verdana" w:hAnsi="Verdana"/>
          <w:sz w:val="24"/>
          <w:szCs w:val="24"/>
        </w:rPr>
      </w:pPr>
      <w:r>
        <w:rPr>
          <w:rFonts w:ascii="Verdana" w:hAnsi="Verdana"/>
          <w:sz w:val="24"/>
          <w:szCs w:val="24"/>
        </w:rPr>
        <w:t>Leer niet zelf de letters aan! Elke methode is ander</w:t>
      </w:r>
      <w:r w:rsidR="006B18F7">
        <w:rPr>
          <w:rFonts w:ascii="Verdana" w:hAnsi="Verdana"/>
          <w:sz w:val="24"/>
          <w:szCs w:val="24"/>
        </w:rPr>
        <w:t>s.</w:t>
      </w:r>
    </w:p>
    <w:p w14:paraId="118CE9C2" w14:textId="594ED8C7" w:rsidR="00855BA3" w:rsidRPr="00F05880" w:rsidRDefault="00124B37" w:rsidP="00855BA3">
      <w:pPr>
        <w:rPr>
          <w:rFonts w:ascii="Verdana" w:hAnsi="Verdana"/>
          <w:b/>
          <w:bCs/>
          <w:sz w:val="24"/>
          <w:szCs w:val="24"/>
        </w:rPr>
      </w:pPr>
      <w:r>
        <w:rPr>
          <w:noProof/>
        </w:rPr>
        <w:lastRenderedPageBreak/>
        <w:drawing>
          <wp:anchor distT="0" distB="0" distL="114300" distR="114300" simplePos="0" relativeHeight="251683840" behindDoc="1" locked="0" layoutInCell="1" allowOverlap="1" wp14:anchorId="28F80A8E" wp14:editId="4BE7391C">
            <wp:simplePos x="0" y="0"/>
            <wp:positionH relativeFrom="column">
              <wp:posOffset>4051300</wp:posOffset>
            </wp:positionH>
            <wp:positionV relativeFrom="paragraph">
              <wp:posOffset>67945</wp:posOffset>
            </wp:positionV>
            <wp:extent cx="3067070" cy="2014220"/>
            <wp:effectExtent l="0" t="0" r="0" b="5080"/>
            <wp:wrapNone/>
            <wp:docPr id="9" name="Afbeelding 4">
              <a:extLst xmlns:a="http://schemas.openxmlformats.org/drawingml/2006/main">
                <a:ext uri="{FF2B5EF4-FFF2-40B4-BE49-F238E27FC236}">
                  <a16:creationId xmlns:a16="http://schemas.microsoft.com/office/drawing/2014/main" id="{07A19761-B895-4ACE-9F29-C5723AF541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07A19761-B895-4ACE-9F29-C5723AF5411A}"/>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67070" cy="2014220"/>
                    </a:xfrm>
                    <a:prstGeom prst="rect">
                      <a:avLst/>
                    </a:prstGeom>
                  </pic:spPr>
                </pic:pic>
              </a:graphicData>
            </a:graphic>
            <wp14:sizeRelH relativeFrom="page">
              <wp14:pctWidth>0</wp14:pctWidth>
            </wp14:sizeRelH>
            <wp14:sizeRelV relativeFrom="page">
              <wp14:pctHeight>0</wp14:pctHeight>
            </wp14:sizeRelV>
          </wp:anchor>
        </w:drawing>
      </w:r>
      <w:r w:rsidR="00855BA3" w:rsidRPr="00F05880">
        <w:rPr>
          <w:rFonts w:ascii="Verdana" w:hAnsi="Verdana"/>
          <w:b/>
          <w:bCs/>
          <w:sz w:val="24"/>
          <w:szCs w:val="24"/>
        </w:rPr>
        <w:t>Agenda en huiswerk</w:t>
      </w:r>
      <w:r w:rsidRPr="00124B37">
        <w:rPr>
          <w:noProof/>
        </w:rPr>
        <w:t xml:space="preserve"> </w:t>
      </w:r>
    </w:p>
    <w:p w14:paraId="5179143E" w14:textId="416A46C6" w:rsidR="00855BA3" w:rsidRDefault="00855BA3" w:rsidP="00855BA3">
      <w:pPr>
        <w:pStyle w:val="Lijstalinea"/>
        <w:numPr>
          <w:ilvl w:val="0"/>
          <w:numId w:val="8"/>
        </w:numPr>
        <w:rPr>
          <w:rFonts w:ascii="Verdana" w:hAnsi="Verdana"/>
          <w:sz w:val="24"/>
          <w:szCs w:val="24"/>
        </w:rPr>
      </w:pPr>
      <w:r>
        <w:rPr>
          <w:rFonts w:ascii="Verdana" w:hAnsi="Verdana"/>
          <w:sz w:val="24"/>
          <w:szCs w:val="24"/>
        </w:rPr>
        <w:t>De agenda zit in een grijs mapje.</w:t>
      </w:r>
      <w:r w:rsidR="00F653CA" w:rsidRPr="00F653CA">
        <w:rPr>
          <w:noProof/>
        </w:rPr>
        <w:t xml:space="preserve"> </w:t>
      </w:r>
    </w:p>
    <w:p w14:paraId="1834C0D7" w14:textId="4D466741" w:rsidR="00855BA3" w:rsidRDefault="00855BA3" w:rsidP="00855BA3">
      <w:pPr>
        <w:pStyle w:val="Lijstalinea"/>
        <w:numPr>
          <w:ilvl w:val="0"/>
          <w:numId w:val="8"/>
        </w:numPr>
        <w:rPr>
          <w:rFonts w:ascii="Verdana" w:hAnsi="Verdana"/>
          <w:sz w:val="24"/>
          <w:szCs w:val="24"/>
        </w:rPr>
      </w:pPr>
      <w:r>
        <w:rPr>
          <w:rFonts w:ascii="Verdana" w:hAnsi="Verdana"/>
          <w:sz w:val="24"/>
          <w:szCs w:val="24"/>
        </w:rPr>
        <w:t>Elke dag bekijken en handtekenen.</w:t>
      </w:r>
    </w:p>
    <w:p w14:paraId="645C651C" w14:textId="10D8F3D9" w:rsidR="0036109F" w:rsidRDefault="00A22D1E" w:rsidP="00855BA3">
      <w:pPr>
        <w:pStyle w:val="Lijstalinea"/>
        <w:numPr>
          <w:ilvl w:val="0"/>
          <w:numId w:val="8"/>
        </w:numPr>
        <w:rPr>
          <w:rFonts w:ascii="Verdana" w:hAnsi="Verdana"/>
          <w:sz w:val="24"/>
          <w:szCs w:val="24"/>
        </w:rPr>
      </w:pPr>
      <w:r>
        <w:rPr>
          <w:rFonts w:ascii="Verdana" w:hAnsi="Verdana"/>
          <w:sz w:val="24"/>
          <w:szCs w:val="24"/>
        </w:rPr>
        <w:t xml:space="preserve">In de agenda staat wat je kind thuis moet </w:t>
      </w:r>
    </w:p>
    <w:p w14:paraId="7D28FA24" w14:textId="0010B3C7" w:rsidR="0036109F" w:rsidRDefault="00A22D1E" w:rsidP="0036109F">
      <w:pPr>
        <w:pStyle w:val="Lijstalinea"/>
        <w:rPr>
          <w:rFonts w:ascii="Verdana" w:hAnsi="Verdana"/>
          <w:sz w:val="24"/>
          <w:szCs w:val="24"/>
        </w:rPr>
      </w:pPr>
      <w:r>
        <w:rPr>
          <w:rFonts w:ascii="Verdana" w:hAnsi="Verdana"/>
          <w:sz w:val="24"/>
          <w:szCs w:val="24"/>
        </w:rPr>
        <w:t xml:space="preserve">doen : </w:t>
      </w:r>
      <w:r w:rsidRPr="0036109F">
        <w:rPr>
          <w:rFonts w:ascii="Verdana" w:hAnsi="Verdana"/>
          <w:sz w:val="24"/>
          <w:szCs w:val="24"/>
        </w:rPr>
        <w:t>elke dag lezen en 1</w:t>
      </w:r>
      <w:r w:rsidR="002237BD">
        <w:rPr>
          <w:rFonts w:ascii="Verdana" w:hAnsi="Verdana"/>
          <w:sz w:val="24"/>
          <w:szCs w:val="24"/>
        </w:rPr>
        <w:t xml:space="preserve"> </w:t>
      </w:r>
      <w:r w:rsidR="006B18F7">
        <w:rPr>
          <w:rFonts w:ascii="Verdana" w:hAnsi="Verdana"/>
          <w:sz w:val="24"/>
          <w:szCs w:val="24"/>
        </w:rPr>
        <w:t>of 2</w:t>
      </w:r>
      <w:r w:rsidRPr="0036109F">
        <w:rPr>
          <w:rFonts w:ascii="Verdana" w:hAnsi="Verdana"/>
          <w:sz w:val="24"/>
          <w:szCs w:val="24"/>
        </w:rPr>
        <w:t xml:space="preserve">x per week een </w:t>
      </w:r>
    </w:p>
    <w:p w14:paraId="1163DA0D" w14:textId="0D792F66" w:rsidR="00855BA3" w:rsidRPr="0036109F" w:rsidRDefault="00A22D1E" w:rsidP="0036109F">
      <w:pPr>
        <w:pStyle w:val="Lijstalinea"/>
        <w:rPr>
          <w:rFonts w:ascii="Verdana" w:hAnsi="Verdana"/>
          <w:sz w:val="24"/>
          <w:szCs w:val="24"/>
        </w:rPr>
      </w:pPr>
      <w:r w:rsidRPr="0036109F">
        <w:rPr>
          <w:rFonts w:ascii="Verdana" w:hAnsi="Verdana"/>
          <w:sz w:val="24"/>
          <w:szCs w:val="24"/>
        </w:rPr>
        <w:t>blaadje (lezen of schrijven of wiskunde) maken.</w:t>
      </w:r>
    </w:p>
    <w:p w14:paraId="34E01951" w14:textId="7E70C99E" w:rsidR="00F653CA" w:rsidRDefault="00A22D1E" w:rsidP="00855BA3">
      <w:pPr>
        <w:pStyle w:val="Lijstalinea"/>
        <w:numPr>
          <w:ilvl w:val="0"/>
          <w:numId w:val="8"/>
        </w:numPr>
        <w:rPr>
          <w:rFonts w:ascii="Verdana" w:hAnsi="Verdana"/>
          <w:sz w:val="24"/>
          <w:szCs w:val="24"/>
        </w:rPr>
      </w:pPr>
      <w:r>
        <w:rPr>
          <w:rFonts w:ascii="Verdana" w:hAnsi="Verdana"/>
          <w:sz w:val="24"/>
          <w:szCs w:val="24"/>
        </w:rPr>
        <w:t xml:space="preserve">Het huiswerk is steeds herhaling en inoefening. </w:t>
      </w:r>
    </w:p>
    <w:p w14:paraId="13A30864" w14:textId="7F008A0B" w:rsidR="0036109F" w:rsidRDefault="00A22D1E" w:rsidP="00F653CA">
      <w:pPr>
        <w:pStyle w:val="Lijstalinea"/>
        <w:rPr>
          <w:rFonts w:ascii="Verdana" w:hAnsi="Verdana"/>
          <w:sz w:val="24"/>
          <w:szCs w:val="24"/>
        </w:rPr>
      </w:pPr>
      <w:r>
        <w:rPr>
          <w:rFonts w:ascii="Verdana" w:hAnsi="Verdana"/>
          <w:sz w:val="24"/>
          <w:szCs w:val="24"/>
        </w:rPr>
        <w:t xml:space="preserve">Dus je kind zou het alleen moeten kunnen </w:t>
      </w:r>
    </w:p>
    <w:p w14:paraId="1BC3432E" w14:textId="75D526FE" w:rsidR="00A22D1E" w:rsidRDefault="00A22D1E" w:rsidP="00F653CA">
      <w:pPr>
        <w:pStyle w:val="Lijstalinea"/>
        <w:rPr>
          <w:rFonts w:ascii="Verdana" w:hAnsi="Verdana"/>
          <w:sz w:val="24"/>
          <w:szCs w:val="24"/>
        </w:rPr>
      </w:pPr>
      <w:r>
        <w:rPr>
          <w:rFonts w:ascii="Verdana" w:hAnsi="Verdana"/>
          <w:sz w:val="24"/>
          <w:szCs w:val="24"/>
        </w:rPr>
        <w:t>maken.</w:t>
      </w:r>
    </w:p>
    <w:p w14:paraId="519BDA4F" w14:textId="4A0BAAA1" w:rsidR="0036109F" w:rsidRDefault="00F05880" w:rsidP="00855BA3">
      <w:pPr>
        <w:pStyle w:val="Lijstalinea"/>
        <w:numPr>
          <w:ilvl w:val="0"/>
          <w:numId w:val="8"/>
        </w:numPr>
        <w:rPr>
          <w:rFonts w:ascii="Verdana" w:hAnsi="Verdana"/>
          <w:sz w:val="24"/>
          <w:szCs w:val="24"/>
        </w:rPr>
      </w:pPr>
      <w:r>
        <w:rPr>
          <w:rFonts w:ascii="Verdana" w:hAnsi="Verdana"/>
          <w:sz w:val="24"/>
          <w:szCs w:val="24"/>
        </w:rPr>
        <w:t xml:space="preserve">Als je iets wil vragen of zeggen, kan je dat </w:t>
      </w:r>
    </w:p>
    <w:p w14:paraId="4FB183FB" w14:textId="0EB009EF" w:rsidR="00A22D1E" w:rsidRPr="0036109F" w:rsidRDefault="00F05880" w:rsidP="0036109F">
      <w:pPr>
        <w:pStyle w:val="Lijstalinea"/>
        <w:rPr>
          <w:rFonts w:ascii="Verdana" w:hAnsi="Verdana"/>
          <w:sz w:val="24"/>
          <w:szCs w:val="24"/>
        </w:rPr>
      </w:pPr>
      <w:r>
        <w:rPr>
          <w:rFonts w:ascii="Verdana" w:hAnsi="Verdana"/>
          <w:sz w:val="24"/>
          <w:szCs w:val="24"/>
        </w:rPr>
        <w:t xml:space="preserve">noteren </w:t>
      </w:r>
      <w:r w:rsidRPr="0036109F">
        <w:rPr>
          <w:rFonts w:ascii="Verdana" w:hAnsi="Verdana"/>
          <w:sz w:val="24"/>
          <w:szCs w:val="24"/>
        </w:rPr>
        <w:t>bij ‘heen en weer’ in de agenda.</w:t>
      </w:r>
    </w:p>
    <w:p w14:paraId="653D1D36" w14:textId="51AE3499" w:rsidR="00F05880" w:rsidRDefault="00F05880" w:rsidP="00F05880">
      <w:pPr>
        <w:rPr>
          <w:rFonts w:ascii="Verdana" w:hAnsi="Verdana"/>
          <w:sz w:val="24"/>
          <w:szCs w:val="24"/>
        </w:rPr>
      </w:pPr>
    </w:p>
    <w:p w14:paraId="1E65BAA4" w14:textId="19376855" w:rsidR="0099391E" w:rsidRDefault="0099391E" w:rsidP="00F05880">
      <w:pPr>
        <w:rPr>
          <w:rFonts w:ascii="Verdana" w:hAnsi="Verdana"/>
          <w:sz w:val="24"/>
          <w:szCs w:val="24"/>
        </w:rPr>
      </w:pPr>
    </w:p>
    <w:p w14:paraId="7DAA51FA" w14:textId="29DCE00A" w:rsidR="00F31BA3" w:rsidRDefault="00F31BA3" w:rsidP="00F05880">
      <w:pPr>
        <w:rPr>
          <w:rFonts w:ascii="Verdana" w:hAnsi="Verdana"/>
          <w:sz w:val="24"/>
          <w:szCs w:val="24"/>
        </w:rPr>
      </w:pPr>
    </w:p>
    <w:p w14:paraId="38545893" w14:textId="7094FA3A" w:rsidR="00F05880" w:rsidRPr="00F05880" w:rsidRDefault="00C660AA" w:rsidP="00F05880">
      <w:pPr>
        <w:rPr>
          <w:rFonts w:ascii="Verdana" w:hAnsi="Verdana"/>
          <w:b/>
          <w:bCs/>
          <w:sz w:val="24"/>
          <w:szCs w:val="24"/>
        </w:rPr>
      </w:pPr>
      <w:r>
        <w:rPr>
          <w:noProof/>
        </w:rPr>
        <w:drawing>
          <wp:anchor distT="0" distB="0" distL="114300" distR="114300" simplePos="0" relativeHeight="251670528" behindDoc="0" locked="0" layoutInCell="1" allowOverlap="1" wp14:anchorId="21A97E5F" wp14:editId="11CBC5FA">
            <wp:simplePos x="0" y="0"/>
            <wp:positionH relativeFrom="column">
              <wp:posOffset>3183255</wp:posOffset>
            </wp:positionH>
            <wp:positionV relativeFrom="paragraph">
              <wp:posOffset>-260985</wp:posOffset>
            </wp:positionV>
            <wp:extent cx="716280" cy="933211"/>
            <wp:effectExtent l="0" t="0" r="762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16280" cy="933211"/>
                    </a:xfrm>
                    <a:prstGeom prst="rect">
                      <a:avLst/>
                    </a:prstGeom>
                  </pic:spPr>
                </pic:pic>
              </a:graphicData>
            </a:graphic>
            <wp14:sizeRelH relativeFrom="page">
              <wp14:pctWidth>0</wp14:pctWidth>
            </wp14:sizeRelH>
            <wp14:sizeRelV relativeFrom="page">
              <wp14:pctHeight>0</wp14:pctHeight>
            </wp14:sizeRelV>
          </wp:anchor>
        </w:drawing>
      </w:r>
      <w:r w:rsidR="00F05880" w:rsidRPr="00F05880">
        <w:rPr>
          <w:rFonts w:ascii="Verdana" w:hAnsi="Verdana"/>
          <w:b/>
          <w:bCs/>
          <w:sz w:val="24"/>
          <w:szCs w:val="24"/>
        </w:rPr>
        <w:t>Toetsen en rapport</w:t>
      </w:r>
    </w:p>
    <w:p w14:paraId="5D59577E" w14:textId="33E7324E" w:rsidR="00C660AA" w:rsidRDefault="00F05880" w:rsidP="00F05880">
      <w:pPr>
        <w:pStyle w:val="Lijstalinea"/>
        <w:numPr>
          <w:ilvl w:val="0"/>
          <w:numId w:val="9"/>
        </w:numPr>
        <w:rPr>
          <w:rFonts w:ascii="Verdana" w:hAnsi="Verdana"/>
          <w:sz w:val="24"/>
          <w:szCs w:val="24"/>
        </w:rPr>
      </w:pPr>
      <w:r>
        <w:rPr>
          <w:rFonts w:ascii="Verdana" w:hAnsi="Verdana"/>
          <w:sz w:val="24"/>
          <w:szCs w:val="24"/>
        </w:rPr>
        <w:t>Toetsen worden in een mapje mee</w:t>
      </w:r>
    </w:p>
    <w:p w14:paraId="1B7B6CCB" w14:textId="533FBFC9" w:rsidR="00C660AA" w:rsidRDefault="00F05880" w:rsidP="00C660AA">
      <w:pPr>
        <w:pStyle w:val="Lijstalinea"/>
        <w:rPr>
          <w:rFonts w:ascii="Verdana" w:hAnsi="Verdana"/>
          <w:sz w:val="24"/>
          <w:szCs w:val="24"/>
        </w:rPr>
      </w:pPr>
      <w:r>
        <w:rPr>
          <w:rFonts w:ascii="Verdana" w:hAnsi="Verdana"/>
          <w:sz w:val="24"/>
          <w:szCs w:val="24"/>
        </w:rPr>
        <w:t xml:space="preserve">naar huis gegeven. </w:t>
      </w:r>
    </w:p>
    <w:p w14:paraId="248853DD" w14:textId="1EC5812C" w:rsidR="00F05880" w:rsidRPr="00124B37" w:rsidRDefault="00F05880" w:rsidP="00124B37">
      <w:pPr>
        <w:pStyle w:val="Lijstalinea"/>
        <w:rPr>
          <w:rFonts w:ascii="Verdana" w:hAnsi="Verdana"/>
          <w:sz w:val="24"/>
          <w:szCs w:val="24"/>
        </w:rPr>
      </w:pPr>
      <w:r>
        <w:rPr>
          <w:rFonts w:ascii="Verdana" w:hAnsi="Verdana"/>
          <w:sz w:val="24"/>
          <w:szCs w:val="24"/>
        </w:rPr>
        <w:t xml:space="preserve">Gelieve die dan te handtekenen en terug </w:t>
      </w:r>
      <w:r w:rsidRPr="00124B37">
        <w:rPr>
          <w:rFonts w:ascii="Verdana" w:hAnsi="Verdana"/>
          <w:sz w:val="24"/>
          <w:szCs w:val="24"/>
        </w:rPr>
        <w:t>mee te geven naar school.</w:t>
      </w:r>
      <w:r w:rsidR="0099391E" w:rsidRPr="0099391E">
        <w:rPr>
          <w:noProof/>
        </w:rPr>
        <w:t xml:space="preserve"> </w:t>
      </w:r>
    </w:p>
    <w:p w14:paraId="426708AB" w14:textId="6FDF1266" w:rsidR="0099391E" w:rsidRPr="00124B37" w:rsidRDefault="00F05880" w:rsidP="00124B37">
      <w:pPr>
        <w:pStyle w:val="Lijstalinea"/>
        <w:numPr>
          <w:ilvl w:val="0"/>
          <w:numId w:val="9"/>
        </w:numPr>
        <w:rPr>
          <w:rFonts w:ascii="Verdana" w:hAnsi="Verdana"/>
          <w:sz w:val="24"/>
          <w:szCs w:val="24"/>
        </w:rPr>
      </w:pPr>
      <w:r>
        <w:rPr>
          <w:rFonts w:ascii="Verdana" w:hAnsi="Verdana"/>
          <w:sz w:val="24"/>
          <w:szCs w:val="24"/>
        </w:rPr>
        <w:t>In het 1</w:t>
      </w:r>
      <w:r w:rsidRPr="00F05880">
        <w:rPr>
          <w:rFonts w:ascii="Verdana" w:hAnsi="Verdana"/>
          <w:sz w:val="24"/>
          <w:szCs w:val="24"/>
          <w:vertAlign w:val="superscript"/>
        </w:rPr>
        <w:t>e</w:t>
      </w:r>
      <w:r>
        <w:rPr>
          <w:rFonts w:ascii="Verdana" w:hAnsi="Verdana"/>
          <w:sz w:val="24"/>
          <w:szCs w:val="24"/>
        </w:rPr>
        <w:t xml:space="preserve"> leerjaar wordt verwacht dat je kind </w:t>
      </w:r>
      <w:r w:rsidRPr="00124B37">
        <w:rPr>
          <w:rFonts w:ascii="Verdana" w:hAnsi="Verdana"/>
          <w:sz w:val="24"/>
          <w:szCs w:val="24"/>
        </w:rPr>
        <w:t>minstens 8/10 behaalt. Natuurlijk kan het eens gebeuren</w:t>
      </w:r>
      <w:r w:rsidR="0099391E" w:rsidRPr="00124B37">
        <w:rPr>
          <w:rFonts w:ascii="Verdana" w:hAnsi="Verdana"/>
          <w:sz w:val="24"/>
          <w:szCs w:val="24"/>
        </w:rPr>
        <w:t xml:space="preserve"> </w:t>
      </w:r>
      <w:r w:rsidRPr="00124B37">
        <w:rPr>
          <w:rFonts w:ascii="Verdana" w:hAnsi="Verdana"/>
          <w:sz w:val="24"/>
          <w:szCs w:val="24"/>
        </w:rPr>
        <w:t xml:space="preserve">dat </w:t>
      </w:r>
      <w:r w:rsidR="007E1573" w:rsidRPr="00124B37">
        <w:rPr>
          <w:rFonts w:ascii="Verdana" w:hAnsi="Verdana"/>
          <w:sz w:val="24"/>
          <w:szCs w:val="24"/>
        </w:rPr>
        <w:t xml:space="preserve">je </w:t>
      </w:r>
      <w:r w:rsidRPr="00124B37">
        <w:rPr>
          <w:rFonts w:ascii="Verdana" w:hAnsi="Verdana"/>
          <w:sz w:val="24"/>
          <w:szCs w:val="24"/>
        </w:rPr>
        <w:t xml:space="preserve">kind maar 6/10 of 7/10 haalt. </w:t>
      </w:r>
    </w:p>
    <w:p w14:paraId="6F503919" w14:textId="5F524E93" w:rsidR="00F05880" w:rsidRPr="00124B37" w:rsidRDefault="00F05880" w:rsidP="00124B37">
      <w:pPr>
        <w:pStyle w:val="Lijstalinea"/>
        <w:rPr>
          <w:rFonts w:ascii="Verdana" w:hAnsi="Verdana"/>
          <w:sz w:val="24"/>
          <w:szCs w:val="24"/>
        </w:rPr>
      </w:pPr>
      <w:r>
        <w:rPr>
          <w:rFonts w:ascii="Verdana" w:hAnsi="Verdana"/>
          <w:sz w:val="24"/>
          <w:szCs w:val="24"/>
        </w:rPr>
        <w:t xml:space="preserve">Maar dit mag niet steeds het geval zijn. </w:t>
      </w:r>
    </w:p>
    <w:p w14:paraId="48090AB0" w14:textId="2C7CD945" w:rsidR="00F05880" w:rsidRPr="00124B37" w:rsidRDefault="00F05880" w:rsidP="00124B37">
      <w:pPr>
        <w:pStyle w:val="Lijstalinea"/>
        <w:numPr>
          <w:ilvl w:val="0"/>
          <w:numId w:val="9"/>
        </w:numPr>
        <w:rPr>
          <w:rFonts w:ascii="Verdana" w:hAnsi="Verdana"/>
          <w:sz w:val="24"/>
          <w:szCs w:val="24"/>
        </w:rPr>
      </w:pPr>
      <w:r>
        <w:rPr>
          <w:rFonts w:ascii="Verdana" w:hAnsi="Verdana"/>
          <w:sz w:val="24"/>
          <w:szCs w:val="24"/>
        </w:rPr>
        <w:t xml:space="preserve">Het rapport is </w:t>
      </w:r>
      <w:r w:rsidRPr="0099391E">
        <w:rPr>
          <w:rFonts w:ascii="Verdana" w:hAnsi="Verdana"/>
          <w:sz w:val="24"/>
          <w:szCs w:val="24"/>
        </w:rPr>
        <w:t>met smileys</w:t>
      </w:r>
      <w:r w:rsidR="00124B37">
        <w:rPr>
          <w:rFonts w:ascii="Verdana" w:hAnsi="Verdana"/>
          <w:sz w:val="24"/>
          <w:szCs w:val="24"/>
        </w:rPr>
        <w:t xml:space="preserve"> (kennis en vaardigheden)</w:t>
      </w:r>
      <w:r w:rsidRPr="0099391E">
        <w:rPr>
          <w:rFonts w:ascii="Verdana" w:hAnsi="Verdana"/>
          <w:sz w:val="24"/>
          <w:szCs w:val="24"/>
        </w:rPr>
        <w:t xml:space="preserve"> </w:t>
      </w:r>
      <w:r w:rsidR="00595774">
        <w:rPr>
          <w:rFonts w:ascii="Verdana" w:hAnsi="Verdana"/>
          <w:sz w:val="24"/>
          <w:szCs w:val="24"/>
        </w:rPr>
        <w:t xml:space="preserve">en plantjes </w:t>
      </w:r>
      <w:r w:rsidR="00124B37">
        <w:rPr>
          <w:rFonts w:ascii="Verdana" w:hAnsi="Verdana"/>
          <w:sz w:val="24"/>
          <w:szCs w:val="24"/>
        </w:rPr>
        <w:t xml:space="preserve">(attitude) </w:t>
      </w:r>
      <w:r w:rsidRPr="0099391E">
        <w:rPr>
          <w:rFonts w:ascii="Verdana" w:hAnsi="Verdana"/>
          <w:sz w:val="24"/>
          <w:szCs w:val="24"/>
        </w:rPr>
        <w:t xml:space="preserve">en krijg je </w:t>
      </w:r>
      <w:r w:rsidRPr="00124B37">
        <w:rPr>
          <w:rFonts w:ascii="Verdana" w:hAnsi="Verdana"/>
          <w:sz w:val="24"/>
          <w:szCs w:val="24"/>
        </w:rPr>
        <w:t>4x per schooljaar.</w:t>
      </w:r>
      <w:r w:rsidR="0099391E" w:rsidRPr="0099391E">
        <w:rPr>
          <w:noProof/>
        </w:rPr>
        <w:t xml:space="preserve"> </w:t>
      </w:r>
    </w:p>
    <w:p w14:paraId="6213EC0E" w14:textId="1AB9415B" w:rsidR="00F05880" w:rsidRPr="00124B37" w:rsidRDefault="00F05880" w:rsidP="00124B37">
      <w:pPr>
        <w:pStyle w:val="Lijstalinea"/>
        <w:numPr>
          <w:ilvl w:val="0"/>
          <w:numId w:val="9"/>
        </w:numPr>
        <w:rPr>
          <w:rFonts w:ascii="Verdana" w:hAnsi="Verdana"/>
          <w:sz w:val="24"/>
          <w:szCs w:val="24"/>
        </w:rPr>
      </w:pPr>
      <w:r>
        <w:rPr>
          <w:rFonts w:ascii="Verdana" w:hAnsi="Verdana"/>
          <w:sz w:val="24"/>
          <w:szCs w:val="24"/>
        </w:rPr>
        <w:t xml:space="preserve">Eerste rapport is </w:t>
      </w:r>
      <w:r w:rsidRPr="0099391E">
        <w:rPr>
          <w:rFonts w:ascii="Verdana" w:hAnsi="Verdana"/>
          <w:sz w:val="24"/>
          <w:szCs w:val="24"/>
        </w:rPr>
        <w:t xml:space="preserve">net </w:t>
      </w:r>
      <w:r w:rsidRPr="00124B37">
        <w:rPr>
          <w:rFonts w:ascii="Verdana" w:hAnsi="Verdana"/>
          <w:sz w:val="24"/>
          <w:szCs w:val="24"/>
        </w:rPr>
        <w:t xml:space="preserve">voor de herfstvakantie : </w:t>
      </w:r>
      <w:r w:rsidR="00595774" w:rsidRPr="00124B37">
        <w:rPr>
          <w:rFonts w:ascii="Verdana" w:hAnsi="Verdana"/>
          <w:sz w:val="24"/>
          <w:szCs w:val="24"/>
        </w:rPr>
        <w:t>29</w:t>
      </w:r>
      <w:r w:rsidRPr="00124B37">
        <w:rPr>
          <w:rFonts w:ascii="Verdana" w:hAnsi="Verdana"/>
          <w:sz w:val="24"/>
          <w:szCs w:val="24"/>
        </w:rPr>
        <w:t xml:space="preserve"> oktober.</w:t>
      </w:r>
    </w:p>
    <w:p w14:paraId="5ED8B428" w14:textId="743C20E7" w:rsidR="00F05880" w:rsidRDefault="00F05880" w:rsidP="00F05880">
      <w:pPr>
        <w:rPr>
          <w:rFonts w:ascii="Verdana" w:hAnsi="Verdana"/>
          <w:sz w:val="24"/>
          <w:szCs w:val="24"/>
        </w:rPr>
      </w:pPr>
    </w:p>
    <w:p w14:paraId="510C71EE" w14:textId="7964F926" w:rsidR="00F31BA3" w:rsidRDefault="00F31BA3" w:rsidP="00F05880">
      <w:pPr>
        <w:rPr>
          <w:rFonts w:ascii="Verdana" w:hAnsi="Verdana"/>
          <w:sz w:val="24"/>
          <w:szCs w:val="24"/>
        </w:rPr>
      </w:pPr>
    </w:p>
    <w:p w14:paraId="69D94C00" w14:textId="31D1C982" w:rsidR="00F05880" w:rsidRPr="0099391E" w:rsidRDefault="00F05880" w:rsidP="00F05880">
      <w:pPr>
        <w:rPr>
          <w:rFonts w:ascii="Verdana" w:hAnsi="Verdana"/>
          <w:b/>
          <w:bCs/>
          <w:sz w:val="24"/>
          <w:szCs w:val="24"/>
        </w:rPr>
      </w:pPr>
      <w:r w:rsidRPr="0099391E">
        <w:rPr>
          <w:rFonts w:ascii="Verdana" w:hAnsi="Verdana"/>
          <w:b/>
          <w:bCs/>
          <w:sz w:val="24"/>
          <w:szCs w:val="24"/>
        </w:rPr>
        <w:t>Turnen</w:t>
      </w:r>
    </w:p>
    <w:p w14:paraId="02278734" w14:textId="301836B0" w:rsidR="00F05880" w:rsidRDefault="00F05880" w:rsidP="00F05880">
      <w:pPr>
        <w:pStyle w:val="Lijstalinea"/>
        <w:numPr>
          <w:ilvl w:val="0"/>
          <w:numId w:val="10"/>
        </w:numPr>
        <w:rPr>
          <w:rFonts w:ascii="Verdana" w:hAnsi="Verdana"/>
          <w:sz w:val="24"/>
          <w:szCs w:val="24"/>
        </w:rPr>
      </w:pPr>
      <w:r>
        <w:rPr>
          <w:rFonts w:ascii="Verdana" w:hAnsi="Verdana"/>
          <w:sz w:val="24"/>
          <w:szCs w:val="24"/>
        </w:rPr>
        <w:t>Wordt gegeven door meester Steven.</w:t>
      </w:r>
    </w:p>
    <w:p w14:paraId="2BF6B9BB" w14:textId="4D53E53B" w:rsidR="00F05880" w:rsidRDefault="00F05880" w:rsidP="00F05880">
      <w:pPr>
        <w:pStyle w:val="Lijstalinea"/>
        <w:numPr>
          <w:ilvl w:val="0"/>
          <w:numId w:val="10"/>
        </w:numPr>
        <w:rPr>
          <w:rFonts w:ascii="Verdana" w:hAnsi="Verdana"/>
          <w:sz w:val="24"/>
          <w:szCs w:val="24"/>
        </w:rPr>
      </w:pPr>
      <w:r>
        <w:rPr>
          <w:rFonts w:ascii="Verdana" w:hAnsi="Verdana"/>
          <w:sz w:val="24"/>
          <w:szCs w:val="24"/>
        </w:rPr>
        <w:t>Elke dinsdag.</w:t>
      </w:r>
    </w:p>
    <w:p w14:paraId="1D067D4A" w14:textId="62A7C3E4" w:rsidR="00F05880" w:rsidRPr="00595774" w:rsidRDefault="00F05880" w:rsidP="00595774">
      <w:pPr>
        <w:pStyle w:val="Lijstalinea"/>
        <w:numPr>
          <w:ilvl w:val="0"/>
          <w:numId w:val="10"/>
        </w:numPr>
        <w:rPr>
          <w:rFonts w:ascii="Verdana" w:hAnsi="Verdana"/>
          <w:sz w:val="24"/>
          <w:szCs w:val="24"/>
        </w:rPr>
      </w:pPr>
      <w:r>
        <w:rPr>
          <w:rFonts w:ascii="Verdana" w:hAnsi="Verdana"/>
          <w:sz w:val="24"/>
          <w:szCs w:val="24"/>
        </w:rPr>
        <w:t>Vrijdag om de 2 weken.</w:t>
      </w:r>
      <w:r w:rsidR="0036109F">
        <w:rPr>
          <w:noProof/>
        </w:rPr>
        <w:drawing>
          <wp:anchor distT="0" distB="0" distL="114300" distR="114300" simplePos="0" relativeHeight="251674624" behindDoc="0" locked="0" layoutInCell="1" allowOverlap="1" wp14:anchorId="59E455E9" wp14:editId="480E65F6">
            <wp:simplePos x="0" y="0"/>
            <wp:positionH relativeFrom="column">
              <wp:posOffset>5781675</wp:posOffset>
            </wp:positionH>
            <wp:positionV relativeFrom="paragraph">
              <wp:posOffset>2540</wp:posOffset>
            </wp:positionV>
            <wp:extent cx="601980" cy="902970"/>
            <wp:effectExtent l="0" t="0" r="7620" b="0"/>
            <wp:wrapNone/>
            <wp:docPr id="7177" name="Picture 9" descr="Kids - T-shirt - biokatoen -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7" name="Picture 9" descr="Kids - T-shirt - biokatoen - w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980" cy="902970"/>
                    </a:xfrm>
                    <a:prstGeom prst="rect">
                      <a:avLst/>
                    </a:prstGeom>
                    <a:noFill/>
                  </pic:spPr>
                </pic:pic>
              </a:graphicData>
            </a:graphic>
            <wp14:sizeRelH relativeFrom="page">
              <wp14:pctWidth>0</wp14:pctWidth>
            </wp14:sizeRelH>
            <wp14:sizeRelV relativeFrom="page">
              <wp14:pctHeight>0</wp14:pctHeight>
            </wp14:sizeRelV>
          </wp:anchor>
        </w:drawing>
      </w:r>
      <w:r w:rsidR="0036109F">
        <w:rPr>
          <w:noProof/>
        </w:rPr>
        <w:drawing>
          <wp:anchor distT="0" distB="0" distL="114300" distR="114300" simplePos="0" relativeHeight="251672576" behindDoc="0" locked="0" layoutInCell="1" allowOverlap="1" wp14:anchorId="488F28E8" wp14:editId="771479E2">
            <wp:simplePos x="0" y="0"/>
            <wp:positionH relativeFrom="column">
              <wp:posOffset>3483610</wp:posOffset>
            </wp:positionH>
            <wp:positionV relativeFrom="paragraph">
              <wp:posOffset>201930</wp:posOffset>
            </wp:positionV>
            <wp:extent cx="659765" cy="703580"/>
            <wp:effectExtent l="0" t="0" r="6985" b="1270"/>
            <wp:wrapNone/>
            <wp:docPr id="7174" name="Picture 6" descr="Afbeeldingsresultaat voor nieuwe witte turnpantoff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6" descr="Afbeeldingsresultaat voor nieuwe witte turnpantoffel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9765" cy="703580"/>
                    </a:xfrm>
                    <a:prstGeom prst="rect">
                      <a:avLst/>
                    </a:prstGeom>
                    <a:noFill/>
                  </pic:spPr>
                </pic:pic>
              </a:graphicData>
            </a:graphic>
            <wp14:sizeRelH relativeFrom="page">
              <wp14:pctWidth>0</wp14:pctWidth>
            </wp14:sizeRelH>
            <wp14:sizeRelV relativeFrom="page">
              <wp14:pctHeight>0</wp14:pctHeight>
            </wp14:sizeRelV>
          </wp:anchor>
        </w:drawing>
      </w:r>
      <w:r w:rsidR="0036109F">
        <w:rPr>
          <w:noProof/>
        </w:rPr>
        <w:drawing>
          <wp:anchor distT="0" distB="0" distL="114300" distR="114300" simplePos="0" relativeHeight="251673600" behindDoc="0" locked="0" layoutInCell="1" allowOverlap="1" wp14:anchorId="53C7E12A" wp14:editId="56935E6F">
            <wp:simplePos x="0" y="0"/>
            <wp:positionH relativeFrom="column">
              <wp:posOffset>4448175</wp:posOffset>
            </wp:positionH>
            <wp:positionV relativeFrom="paragraph">
              <wp:posOffset>62865</wp:posOffset>
            </wp:positionV>
            <wp:extent cx="902970" cy="643829"/>
            <wp:effectExtent l="0" t="0" r="0" b="4445"/>
            <wp:wrapNone/>
            <wp:docPr id="71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2970" cy="643829"/>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p>
    <w:p w14:paraId="276DCC50" w14:textId="65E8C60D" w:rsidR="0036109F" w:rsidRDefault="00F05880" w:rsidP="00F05880">
      <w:pPr>
        <w:pStyle w:val="Lijstalinea"/>
        <w:numPr>
          <w:ilvl w:val="0"/>
          <w:numId w:val="10"/>
        </w:numPr>
        <w:rPr>
          <w:rFonts w:ascii="Verdana" w:hAnsi="Verdana"/>
          <w:sz w:val="24"/>
          <w:szCs w:val="24"/>
        </w:rPr>
      </w:pPr>
      <w:r>
        <w:rPr>
          <w:rFonts w:ascii="Verdana" w:hAnsi="Verdana"/>
          <w:sz w:val="24"/>
          <w:szCs w:val="24"/>
        </w:rPr>
        <w:t xml:space="preserve">Meebrengen : witte turnpantoffels, </w:t>
      </w:r>
    </w:p>
    <w:p w14:paraId="59CA57C8" w14:textId="56ABC40E" w:rsidR="00F05880" w:rsidRDefault="00F05880" w:rsidP="0036109F">
      <w:pPr>
        <w:pStyle w:val="Lijstalinea"/>
        <w:rPr>
          <w:rFonts w:ascii="Verdana" w:hAnsi="Verdana"/>
          <w:sz w:val="24"/>
          <w:szCs w:val="24"/>
        </w:rPr>
      </w:pPr>
      <w:r>
        <w:rPr>
          <w:rFonts w:ascii="Verdana" w:hAnsi="Verdana"/>
          <w:sz w:val="24"/>
          <w:szCs w:val="24"/>
        </w:rPr>
        <w:t xml:space="preserve">blauwe of zwarte short, wit </w:t>
      </w:r>
      <w:proofErr w:type="spellStart"/>
      <w:r>
        <w:rPr>
          <w:rFonts w:ascii="Verdana" w:hAnsi="Verdana"/>
          <w:sz w:val="24"/>
          <w:szCs w:val="24"/>
        </w:rPr>
        <w:t>t-shirt</w:t>
      </w:r>
      <w:proofErr w:type="spellEnd"/>
      <w:r>
        <w:rPr>
          <w:rFonts w:ascii="Verdana" w:hAnsi="Verdana"/>
          <w:sz w:val="24"/>
          <w:szCs w:val="24"/>
        </w:rPr>
        <w:t>.</w:t>
      </w:r>
    </w:p>
    <w:p w14:paraId="2CB01C29" w14:textId="1605626A" w:rsidR="00F31BA3" w:rsidRPr="00124B37" w:rsidRDefault="00F05880" w:rsidP="00F05880">
      <w:pPr>
        <w:pStyle w:val="Lijstalinea"/>
        <w:numPr>
          <w:ilvl w:val="0"/>
          <w:numId w:val="10"/>
        </w:numPr>
        <w:rPr>
          <w:rFonts w:ascii="Verdana" w:hAnsi="Verdana"/>
          <w:sz w:val="24"/>
          <w:szCs w:val="24"/>
        </w:rPr>
      </w:pPr>
      <w:r>
        <w:rPr>
          <w:rFonts w:ascii="Verdana" w:hAnsi="Verdana"/>
          <w:sz w:val="24"/>
          <w:szCs w:val="24"/>
        </w:rPr>
        <w:t>Meisjes doen lang haar in een staart.</w:t>
      </w:r>
    </w:p>
    <w:p w14:paraId="52AF07E1" w14:textId="0547B52E" w:rsidR="00595774" w:rsidRDefault="00595774" w:rsidP="00F05880">
      <w:pPr>
        <w:rPr>
          <w:rFonts w:ascii="Verdana" w:hAnsi="Verdana"/>
          <w:b/>
          <w:bCs/>
          <w:sz w:val="24"/>
          <w:szCs w:val="24"/>
        </w:rPr>
      </w:pPr>
    </w:p>
    <w:p w14:paraId="41F95EC5" w14:textId="70B0B7A2" w:rsidR="00F05880" w:rsidRPr="00104DEE" w:rsidRDefault="006B18F7" w:rsidP="00F05880">
      <w:pPr>
        <w:rPr>
          <w:rFonts w:ascii="Verdana" w:hAnsi="Verdana"/>
          <w:b/>
          <w:bCs/>
          <w:sz w:val="24"/>
          <w:szCs w:val="24"/>
        </w:rPr>
      </w:pPr>
      <w:r w:rsidRPr="006B18F7">
        <w:rPr>
          <w:rFonts w:ascii="Verdana" w:hAnsi="Verdana"/>
          <w:noProof/>
          <w:sz w:val="24"/>
          <w:szCs w:val="24"/>
        </w:rPr>
        <w:drawing>
          <wp:anchor distT="0" distB="0" distL="114300" distR="114300" simplePos="0" relativeHeight="251686912" behindDoc="1" locked="0" layoutInCell="1" allowOverlap="1" wp14:anchorId="169A1A1F" wp14:editId="106BA250">
            <wp:simplePos x="0" y="0"/>
            <wp:positionH relativeFrom="column">
              <wp:posOffset>6097905</wp:posOffset>
            </wp:positionH>
            <wp:positionV relativeFrom="paragraph">
              <wp:posOffset>269875</wp:posOffset>
            </wp:positionV>
            <wp:extent cx="749300" cy="713740"/>
            <wp:effectExtent l="0" t="0" r="0" b="0"/>
            <wp:wrapNone/>
            <wp:docPr id="6151" name="Picture 7" descr="https://www.zwembadgigant.nl/media/product/754/intex-siliconen-zwemcap-6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7" descr="https://www.zwembadgigant.nl/media/product/754/intex-siliconen-zwemcap-65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9300" cy="713740"/>
                    </a:xfrm>
                    <a:prstGeom prst="rect">
                      <a:avLst/>
                    </a:prstGeom>
                    <a:noFill/>
                  </pic:spPr>
                </pic:pic>
              </a:graphicData>
            </a:graphic>
            <wp14:sizeRelH relativeFrom="page">
              <wp14:pctWidth>0</wp14:pctWidth>
            </wp14:sizeRelH>
            <wp14:sizeRelV relativeFrom="page">
              <wp14:pctHeight>0</wp14:pctHeight>
            </wp14:sizeRelV>
          </wp:anchor>
        </w:drawing>
      </w:r>
      <w:r w:rsidR="00124B37" w:rsidRPr="00124B37">
        <w:rPr>
          <w:rFonts w:ascii="Verdana" w:hAnsi="Verdana"/>
          <w:noProof/>
          <w:sz w:val="24"/>
          <w:szCs w:val="24"/>
        </w:rPr>
        <w:drawing>
          <wp:anchor distT="0" distB="0" distL="114300" distR="114300" simplePos="0" relativeHeight="251684864" behindDoc="1" locked="0" layoutInCell="1" allowOverlap="1" wp14:anchorId="74758660" wp14:editId="79C86681">
            <wp:simplePos x="0" y="0"/>
            <wp:positionH relativeFrom="column">
              <wp:posOffset>4097655</wp:posOffset>
            </wp:positionH>
            <wp:positionV relativeFrom="paragraph">
              <wp:posOffset>79375</wp:posOffset>
            </wp:positionV>
            <wp:extent cx="1016000" cy="1016000"/>
            <wp:effectExtent l="0" t="0" r="0" b="0"/>
            <wp:wrapNone/>
            <wp:docPr id="6146" name="Picture 2" descr="Afbeeldingsresultaat voor badpak mei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Afbeeldingsresultaat voor badpak meisj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pic:spPr>
                </pic:pic>
              </a:graphicData>
            </a:graphic>
            <wp14:sizeRelH relativeFrom="page">
              <wp14:pctWidth>0</wp14:pctWidth>
            </wp14:sizeRelH>
            <wp14:sizeRelV relativeFrom="page">
              <wp14:pctHeight>0</wp14:pctHeight>
            </wp14:sizeRelV>
          </wp:anchor>
        </w:drawing>
      </w:r>
      <w:r w:rsidR="00F05880" w:rsidRPr="00104DEE">
        <w:rPr>
          <w:rFonts w:ascii="Verdana" w:hAnsi="Verdana"/>
          <w:b/>
          <w:bCs/>
          <w:sz w:val="24"/>
          <w:szCs w:val="24"/>
        </w:rPr>
        <w:t>Zwemmen</w:t>
      </w:r>
    </w:p>
    <w:p w14:paraId="26598AD2" w14:textId="347B13BB" w:rsidR="009C7C98" w:rsidRDefault="00124B37" w:rsidP="009C7C98">
      <w:pPr>
        <w:pStyle w:val="Lijstalinea"/>
        <w:numPr>
          <w:ilvl w:val="0"/>
          <w:numId w:val="11"/>
        </w:numPr>
        <w:rPr>
          <w:rFonts w:ascii="Verdana" w:hAnsi="Verdana"/>
          <w:sz w:val="24"/>
          <w:szCs w:val="24"/>
        </w:rPr>
      </w:pPr>
      <w:r w:rsidRPr="00124B37">
        <w:rPr>
          <w:rFonts w:ascii="Verdana" w:hAnsi="Verdana"/>
          <w:noProof/>
          <w:sz w:val="24"/>
          <w:szCs w:val="24"/>
        </w:rPr>
        <w:drawing>
          <wp:anchor distT="0" distB="0" distL="114300" distR="114300" simplePos="0" relativeHeight="251685888" behindDoc="0" locked="0" layoutInCell="1" allowOverlap="1" wp14:anchorId="1B12A1ED" wp14:editId="0B94FF3B">
            <wp:simplePos x="0" y="0"/>
            <wp:positionH relativeFrom="column">
              <wp:posOffset>5227955</wp:posOffset>
            </wp:positionH>
            <wp:positionV relativeFrom="paragraph">
              <wp:posOffset>53975</wp:posOffset>
            </wp:positionV>
            <wp:extent cx="599712" cy="497183"/>
            <wp:effectExtent l="0" t="0" r="0" b="0"/>
            <wp:wrapNone/>
            <wp:docPr id="6149" name="Picture 5" descr="Afbeelding met kleding, binnen, onderbroek, br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descr="Afbeelding met kleding, binnen, onderbroek, broek&#10;&#10;Automatisch gegenereerde beschrijvi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9712" cy="497183"/>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595774">
        <w:rPr>
          <w:rFonts w:ascii="Verdana" w:hAnsi="Verdana"/>
          <w:sz w:val="24"/>
          <w:szCs w:val="24"/>
        </w:rPr>
        <w:t>Op woensdag om de 2 weken.</w:t>
      </w:r>
      <w:r w:rsidRPr="00124B37">
        <w:rPr>
          <w:rFonts w:ascii="Verdana" w:hAnsi="Verdana"/>
          <w:sz w:val="24"/>
          <w:szCs w:val="24"/>
        </w:rPr>
        <w:t xml:space="preserve"> </w:t>
      </w:r>
    </w:p>
    <w:p w14:paraId="0427DF68" w14:textId="17537D40" w:rsidR="00595774" w:rsidRDefault="00595774" w:rsidP="009C7C98">
      <w:pPr>
        <w:pStyle w:val="Lijstalinea"/>
        <w:numPr>
          <w:ilvl w:val="0"/>
          <w:numId w:val="11"/>
        </w:numPr>
        <w:rPr>
          <w:rFonts w:ascii="Verdana" w:hAnsi="Verdana"/>
          <w:sz w:val="24"/>
          <w:szCs w:val="24"/>
        </w:rPr>
      </w:pPr>
      <w:r>
        <w:rPr>
          <w:rFonts w:ascii="Verdana" w:hAnsi="Verdana"/>
          <w:sz w:val="24"/>
          <w:szCs w:val="24"/>
        </w:rPr>
        <w:t>Verplicht voor alle kinderen.</w:t>
      </w:r>
    </w:p>
    <w:p w14:paraId="349C9ECF" w14:textId="39ACA5EA" w:rsidR="00124B37" w:rsidRDefault="00595774" w:rsidP="009C7C98">
      <w:pPr>
        <w:pStyle w:val="Lijstalinea"/>
        <w:numPr>
          <w:ilvl w:val="0"/>
          <w:numId w:val="11"/>
        </w:numPr>
        <w:rPr>
          <w:rFonts w:ascii="Verdana" w:hAnsi="Verdana"/>
          <w:sz w:val="24"/>
          <w:szCs w:val="24"/>
        </w:rPr>
      </w:pPr>
      <w:r>
        <w:rPr>
          <w:rFonts w:ascii="Verdana" w:hAnsi="Verdana"/>
          <w:sz w:val="24"/>
          <w:szCs w:val="24"/>
        </w:rPr>
        <w:t xml:space="preserve">Badpak (geen bikini) of zwembroek en badmuts. </w:t>
      </w:r>
    </w:p>
    <w:p w14:paraId="1A58DBEC" w14:textId="25A98835" w:rsidR="00595774" w:rsidRDefault="00595774" w:rsidP="009C7C98">
      <w:pPr>
        <w:pStyle w:val="Lijstalinea"/>
        <w:numPr>
          <w:ilvl w:val="0"/>
          <w:numId w:val="11"/>
        </w:numPr>
        <w:rPr>
          <w:rFonts w:ascii="Verdana" w:hAnsi="Verdana"/>
          <w:sz w:val="24"/>
          <w:szCs w:val="24"/>
        </w:rPr>
      </w:pPr>
      <w:r>
        <w:rPr>
          <w:rFonts w:ascii="Verdana" w:hAnsi="Verdana"/>
          <w:sz w:val="24"/>
          <w:szCs w:val="24"/>
        </w:rPr>
        <w:t>Zonder badmuts mag je niet zwemmen!</w:t>
      </w:r>
    </w:p>
    <w:p w14:paraId="2BD9565B" w14:textId="7FD6E24B" w:rsidR="00F31BA3" w:rsidRPr="00F31BA3" w:rsidRDefault="00F31BA3" w:rsidP="00F31BA3">
      <w:pPr>
        <w:rPr>
          <w:rFonts w:ascii="Verdana" w:hAnsi="Verdana"/>
          <w:sz w:val="24"/>
          <w:szCs w:val="24"/>
        </w:rPr>
      </w:pPr>
    </w:p>
    <w:p w14:paraId="3E822DD3" w14:textId="251D2414" w:rsidR="009C7C98" w:rsidRPr="00104DEE" w:rsidRDefault="009C7C98" w:rsidP="009C7C98">
      <w:pPr>
        <w:rPr>
          <w:rFonts w:ascii="Verdana" w:hAnsi="Verdana"/>
          <w:b/>
          <w:bCs/>
          <w:sz w:val="24"/>
          <w:szCs w:val="24"/>
        </w:rPr>
      </w:pPr>
      <w:r w:rsidRPr="00104DEE">
        <w:rPr>
          <w:rFonts w:ascii="Verdana" w:hAnsi="Verdana"/>
          <w:b/>
          <w:bCs/>
          <w:sz w:val="24"/>
          <w:szCs w:val="24"/>
        </w:rPr>
        <w:lastRenderedPageBreak/>
        <w:t>Eten en drinken</w:t>
      </w:r>
    </w:p>
    <w:p w14:paraId="005848E1" w14:textId="384A6D12" w:rsidR="009C7C98" w:rsidRDefault="0055409E" w:rsidP="009C7C98">
      <w:pPr>
        <w:pStyle w:val="Lijstalinea"/>
        <w:numPr>
          <w:ilvl w:val="0"/>
          <w:numId w:val="11"/>
        </w:numPr>
        <w:rPr>
          <w:rFonts w:ascii="Verdana" w:hAnsi="Verdana"/>
          <w:sz w:val="24"/>
          <w:szCs w:val="24"/>
        </w:rPr>
      </w:pPr>
      <w:r w:rsidRPr="0036109F">
        <w:rPr>
          <w:rFonts w:ascii="Verdana" w:hAnsi="Verdana"/>
          <w:noProof/>
          <w:sz w:val="24"/>
          <w:szCs w:val="24"/>
        </w:rPr>
        <w:drawing>
          <wp:anchor distT="0" distB="0" distL="114300" distR="114300" simplePos="0" relativeHeight="251675648" behindDoc="0" locked="0" layoutInCell="1" allowOverlap="1" wp14:anchorId="28F25FDA" wp14:editId="34DF5E04">
            <wp:simplePos x="0" y="0"/>
            <wp:positionH relativeFrom="column">
              <wp:posOffset>6376035</wp:posOffset>
            </wp:positionH>
            <wp:positionV relativeFrom="paragraph">
              <wp:posOffset>344805</wp:posOffset>
            </wp:positionV>
            <wp:extent cx="426720" cy="983615"/>
            <wp:effectExtent l="0" t="0" r="0" b="6985"/>
            <wp:wrapNone/>
            <wp:docPr id="51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6720" cy="983615"/>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9C7C98">
        <w:rPr>
          <w:rFonts w:ascii="Verdana" w:hAnsi="Verdana"/>
          <w:sz w:val="24"/>
          <w:szCs w:val="24"/>
        </w:rPr>
        <w:t>Alleen fruit als 10-uurtje. Zet de naam op het fruitdoosje.</w:t>
      </w:r>
      <w:r w:rsidR="0036109F" w:rsidRPr="0036109F">
        <w:rPr>
          <w:noProof/>
        </w:rPr>
        <w:t xml:space="preserve"> </w:t>
      </w:r>
      <w:r w:rsidRPr="0055409E">
        <w:rPr>
          <w:noProof/>
        </w:rPr>
        <w:drawing>
          <wp:inline distT="0" distB="0" distL="0" distR="0" wp14:anchorId="336BAF4F" wp14:editId="20ECBA07">
            <wp:extent cx="1168913" cy="617220"/>
            <wp:effectExtent l="0" t="0" r="0" b="0"/>
            <wp:docPr id="6" name="Picture 2" descr="Afbeeldingsresultaat voor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Afbeeldingsresultaat voor fruit"/>
                    <pic:cNvPicPr>
                      <a:picLocks noChangeAspect="1" noChangeArrowheads="1"/>
                    </pic:cNvPicPr>
                  </pic:nvPicPr>
                  <pic:blipFill>
                    <a:blip r:embed="rId29"/>
                    <a:srcRect/>
                    <a:stretch>
                      <a:fillRect/>
                    </a:stretch>
                  </pic:blipFill>
                  <pic:spPr bwMode="auto">
                    <a:xfrm>
                      <a:off x="0" y="0"/>
                      <a:ext cx="1176949" cy="621463"/>
                    </a:xfrm>
                    <a:prstGeom prst="rect">
                      <a:avLst/>
                    </a:prstGeom>
                    <a:noFill/>
                  </pic:spPr>
                </pic:pic>
              </a:graphicData>
            </a:graphic>
          </wp:inline>
        </w:drawing>
      </w:r>
    </w:p>
    <w:p w14:paraId="6D00091F" w14:textId="1A471AE4" w:rsidR="0036109F" w:rsidRDefault="0055409E" w:rsidP="009C7C98">
      <w:pPr>
        <w:pStyle w:val="Lijstalinea"/>
        <w:numPr>
          <w:ilvl w:val="0"/>
          <w:numId w:val="11"/>
        </w:numPr>
        <w:rPr>
          <w:rFonts w:ascii="Verdana" w:hAnsi="Verdana"/>
          <w:sz w:val="24"/>
          <w:szCs w:val="24"/>
        </w:rPr>
      </w:pPr>
      <w:r>
        <w:rPr>
          <w:noProof/>
        </w:rPr>
        <w:drawing>
          <wp:anchor distT="0" distB="0" distL="114300" distR="114300" simplePos="0" relativeHeight="251676672" behindDoc="0" locked="0" layoutInCell="1" allowOverlap="1" wp14:anchorId="7C6BA2D6" wp14:editId="686811B8">
            <wp:simplePos x="0" y="0"/>
            <wp:positionH relativeFrom="column">
              <wp:posOffset>5183505</wp:posOffset>
            </wp:positionH>
            <wp:positionV relativeFrom="paragraph">
              <wp:posOffset>76200</wp:posOffset>
            </wp:positionV>
            <wp:extent cx="898525" cy="674370"/>
            <wp:effectExtent l="0" t="0" r="0" b="0"/>
            <wp:wrapNone/>
            <wp:docPr id="5122" name="Picture 2" descr="Afbeeldingsresultaat voor broodd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Afbeeldingsresultaat voor brooddoo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98525" cy="674370"/>
                    </a:xfrm>
                    <a:prstGeom prst="rect">
                      <a:avLst/>
                    </a:prstGeom>
                    <a:noFill/>
                  </pic:spPr>
                </pic:pic>
              </a:graphicData>
            </a:graphic>
            <wp14:sizeRelH relativeFrom="page">
              <wp14:pctWidth>0</wp14:pctWidth>
            </wp14:sizeRelH>
            <wp14:sizeRelV relativeFrom="page">
              <wp14:pctHeight>0</wp14:pctHeight>
            </wp14:sizeRelV>
          </wp:anchor>
        </w:drawing>
      </w:r>
      <w:r w:rsidR="009C7C98">
        <w:rPr>
          <w:rFonts w:ascii="Verdana" w:hAnsi="Verdana"/>
          <w:sz w:val="24"/>
          <w:szCs w:val="24"/>
        </w:rPr>
        <w:t xml:space="preserve">We drinken water op school, liefst in een drinkbus/kruik. </w:t>
      </w:r>
    </w:p>
    <w:p w14:paraId="2746914A" w14:textId="2D24849B" w:rsidR="009C7C98" w:rsidRDefault="009C7C98" w:rsidP="0036109F">
      <w:pPr>
        <w:pStyle w:val="Lijstalinea"/>
        <w:rPr>
          <w:rFonts w:ascii="Verdana" w:hAnsi="Verdana"/>
          <w:sz w:val="24"/>
          <w:szCs w:val="24"/>
        </w:rPr>
      </w:pPr>
      <w:r>
        <w:rPr>
          <w:rFonts w:ascii="Verdana" w:hAnsi="Verdana"/>
          <w:sz w:val="24"/>
          <w:szCs w:val="24"/>
        </w:rPr>
        <w:t>Die mag bijgevuld worden overdag.</w:t>
      </w:r>
    </w:p>
    <w:p w14:paraId="0B9CCB14" w14:textId="562FD65A" w:rsidR="009C7C98" w:rsidRDefault="009C7C98" w:rsidP="009C7C98">
      <w:pPr>
        <w:pStyle w:val="Lijstalinea"/>
        <w:numPr>
          <w:ilvl w:val="0"/>
          <w:numId w:val="11"/>
        </w:numPr>
        <w:rPr>
          <w:rFonts w:ascii="Verdana" w:hAnsi="Verdana"/>
          <w:sz w:val="24"/>
          <w:szCs w:val="24"/>
        </w:rPr>
      </w:pPr>
      <w:r>
        <w:rPr>
          <w:rFonts w:ascii="Verdana" w:hAnsi="Verdana"/>
          <w:sz w:val="24"/>
          <w:szCs w:val="24"/>
        </w:rPr>
        <w:t>Boterhamen in een brooddoos, Geen pizza, koffiekoeken,…</w:t>
      </w:r>
    </w:p>
    <w:p w14:paraId="043F0ED8" w14:textId="5066B436" w:rsidR="009C7C98" w:rsidRDefault="009C7C98" w:rsidP="009C7C98">
      <w:pPr>
        <w:rPr>
          <w:rFonts w:ascii="Verdana" w:hAnsi="Verdana"/>
          <w:sz w:val="24"/>
          <w:szCs w:val="24"/>
        </w:rPr>
      </w:pPr>
    </w:p>
    <w:p w14:paraId="0F1C4BF2" w14:textId="461221E4" w:rsidR="009C7C98" w:rsidRPr="00104DEE" w:rsidRDefault="009C7C98" w:rsidP="009C7C98">
      <w:pPr>
        <w:rPr>
          <w:rFonts w:ascii="Verdana" w:hAnsi="Verdana"/>
          <w:b/>
          <w:bCs/>
          <w:sz w:val="24"/>
          <w:szCs w:val="24"/>
        </w:rPr>
      </w:pPr>
      <w:r w:rsidRPr="00104DEE">
        <w:rPr>
          <w:rFonts w:ascii="Verdana" w:hAnsi="Verdana"/>
          <w:b/>
          <w:bCs/>
          <w:sz w:val="24"/>
          <w:szCs w:val="24"/>
        </w:rPr>
        <w:t>Verjaardag</w:t>
      </w:r>
    </w:p>
    <w:p w14:paraId="40AB03EA" w14:textId="642C3F0F" w:rsidR="009C7C98" w:rsidRDefault="009C7C98" w:rsidP="009C7C98">
      <w:pPr>
        <w:pStyle w:val="Lijstalinea"/>
        <w:numPr>
          <w:ilvl w:val="0"/>
          <w:numId w:val="12"/>
        </w:numPr>
        <w:rPr>
          <w:rFonts w:ascii="Verdana" w:hAnsi="Verdana"/>
          <w:sz w:val="24"/>
          <w:szCs w:val="24"/>
        </w:rPr>
      </w:pPr>
      <w:r>
        <w:rPr>
          <w:rFonts w:ascii="Verdana" w:hAnsi="Verdana"/>
          <w:sz w:val="24"/>
          <w:szCs w:val="24"/>
        </w:rPr>
        <w:t>Kan de dag zelf gevierd worden of je spreekt af met juf wanneer het kan.</w:t>
      </w:r>
    </w:p>
    <w:p w14:paraId="54DEE754" w14:textId="3C803BD1" w:rsidR="00F31BA3" w:rsidRDefault="00A00D61" w:rsidP="009C7C98">
      <w:pPr>
        <w:pStyle w:val="Lijstalinea"/>
        <w:numPr>
          <w:ilvl w:val="0"/>
          <w:numId w:val="12"/>
        </w:numPr>
        <w:rPr>
          <w:rFonts w:ascii="Verdana" w:hAnsi="Verdana"/>
          <w:sz w:val="24"/>
          <w:szCs w:val="24"/>
        </w:rPr>
      </w:pPr>
      <w:r>
        <w:rPr>
          <w:noProof/>
        </w:rPr>
        <w:drawing>
          <wp:anchor distT="0" distB="0" distL="114300" distR="114300" simplePos="0" relativeHeight="251680768" behindDoc="0" locked="0" layoutInCell="1" allowOverlap="1" wp14:anchorId="03F81BCA" wp14:editId="5E830EF0">
            <wp:simplePos x="0" y="0"/>
            <wp:positionH relativeFrom="column">
              <wp:posOffset>4844416</wp:posOffset>
            </wp:positionH>
            <wp:positionV relativeFrom="paragraph">
              <wp:posOffset>199390</wp:posOffset>
            </wp:positionV>
            <wp:extent cx="731520" cy="856726"/>
            <wp:effectExtent l="0" t="0" r="0" b="635"/>
            <wp:wrapNone/>
            <wp:docPr id="5" name="Afbeelding 5" descr="Afbeeldingsresultaten voor yoghurt potje da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yoghurt potje danon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35570" cy="861469"/>
                    </a:xfrm>
                    <a:prstGeom prst="rect">
                      <a:avLst/>
                    </a:prstGeom>
                    <a:noFill/>
                    <a:ln>
                      <a:noFill/>
                    </a:ln>
                  </pic:spPr>
                </pic:pic>
              </a:graphicData>
            </a:graphic>
            <wp14:sizeRelH relativeFrom="page">
              <wp14:pctWidth>0</wp14:pctWidth>
            </wp14:sizeRelH>
            <wp14:sizeRelV relativeFrom="page">
              <wp14:pctHeight>0</wp14:pctHeight>
            </wp14:sizeRelV>
          </wp:anchor>
        </w:drawing>
      </w:r>
      <w:r w:rsidR="009C7C98">
        <w:rPr>
          <w:rFonts w:ascii="Verdana" w:hAnsi="Verdana"/>
          <w:sz w:val="24"/>
          <w:szCs w:val="24"/>
        </w:rPr>
        <w:t xml:space="preserve">Omwille van Corona, alleen apart verpakte wafels, yoghurtjes,… </w:t>
      </w:r>
    </w:p>
    <w:p w14:paraId="0DADFC90" w14:textId="530D455E" w:rsidR="009C7C98" w:rsidRDefault="00E77D69" w:rsidP="009C7C98">
      <w:pPr>
        <w:pStyle w:val="Lijstalinea"/>
        <w:numPr>
          <w:ilvl w:val="0"/>
          <w:numId w:val="12"/>
        </w:numPr>
        <w:rPr>
          <w:rFonts w:ascii="Verdana" w:hAnsi="Verdana"/>
          <w:sz w:val="24"/>
          <w:szCs w:val="24"/>
        </w:rPr>
      </w:pPr>
      <w:r>
        <w:rPr>
          <w:noProof/>
        </w:rPr>
        <w:drawing>
          <wp:anchor distT="0" distB="0" distL="114300" distR="114300" simplePos="0" relativeHeight="251681792" behindDoc="0" locked="0" layoutInCell="1" allowOverlap="1" wp14:anchorId="5C8F01AB" wp14:editId="3C0D78AD">
            <wp:simplePos x="0" y="0"/>
            <wp:positionH relativeFrom="column">
              <wp:posOffset>5629275</wp:posOffset>
            </wp:positionH>
            <wp:positionV relativeFrom="paragraph">
              <wp:posOffset>60960</wp:posOffset>
            </wp:positionV>
            <wp:extent cx="1303020" cy="779040"/>
            <wp:effectExtent l="0" t="0" r="0" b="2540"/>
            <wp:wrapNone/>
            <wp:docPr id="7" name="Afbeelding 7" descr="Afbeeldingsresultaten voor lotus cake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lotus cakej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03020" cy="77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BA3">
        <w:rPr>
          <w:noProof/>
        </w:rPr>
        <w:drawing>
          <wp:anchor distT="0" distB="0" distL="114300" distR="114300" simplePos="0" relativeHeight="251679744" behindDoc="0" locked="0" layoutInCell="1" allowOverlap="1" wp14:anchorId="7C852EBA" wp14:editId="7C724E35">
            <wp:simplePos x="0" y="0"/>
            <wp:positionH relativeFrom="column">
              <wp:posOffset>3304540</wp:posOffset>
            </wp:positionH>
            <wp:positionV relativeFrom="paragraph">
              <wp:posOffset>74295</wp:posOffset>
            </wp:positionV>
            <wp:extent cx="1127760" cy="763270"/>
            <wp:effectExtent l="0" t="0" r="0" b="0"/>
            <wp:wrapNone/>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2776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C98">
        <w:rPr>
          <w:rFonts w:ascii="Verdana" w:hAnsi="Verdana"/>
          <w:sz w:val="24"/>
          <w:szCs w:val="24"/>
        </w:rPr>
        <w:t>Geen chips of snoep.</w:t>
      </w:r>
      <w:r w:rsidR="00F31BA3" w:rsidRPr="00F31BA3">
        <w:rPr>
          <w:noProof/>
        </w:rPr>
        <w:t xml:space="preserve"> </w:t>
      </w:r>
    </w:p>
    <w:p w14:paraId="61E68A28" w14:textId="331BF831" w:rsidR="009C7C98" w:rsidRPr="00104DEE" w:rsidRDefault="009C7C98" w:rsidP="009C7C98">
      <w:pPr>
        <w:rPr>
          <w:rFonts w:ascii="Verdana" w:hAnsi="Verdana"/>
          <w:b/>
          <w:bCs/>
          <w:sz w:val="24"/>
          <w:szCs w:val="24"/>
        </w:rPr>
      </w:pPr>
    </w:p>
    <w:p w14:paraId="370F22D2" w14:textId="40D8EE29" w:rsidR="00A00D61" w:rsidRDefault="00A00D61" w:rsidP="009C7C98">
      <w:pPr>
        <w:rPr>
          <w:rFonts w:ascii="Verdana" w:hAnsi="Verdana"/>
          <w:b/>
          <w:bCs/>
          <w:sz w:val="24"/>
          <w:szCs w:val="24"/>
        </w:rPr>
      </w:pPr>
    </w:p>
    <w:p w14:paraId="5D357016" w14:textId="77777777" w:rsidR="0055409E" w:rsidRDefault="0055409E" w:rsidP="009C7C98">
      <w:pPr>
        <w:rPr>
          <w:rFonts w:ascii="Verdana" w:hAnsi="Verdana"/>
          <w:b/>
          <w:bCs/>
          <w:sz w:val="24"/>
          <w:szCs w:val="24"/>
        </w:rPr>
      </w:pPr>
    </w:p>
    <w:p w14:paraId="5DF16552" w14:textId="1E838843" w:rsidR="009C7C98" w:rsidRPr="00104DEE" w:rsidRDefault="009C7C98" w:rsidP="009C7C98">
      <w:pPr>
        <w:rPr>
          <w:rFonts w:ascii="Verdana" w:hAnsi="Verdana"/>
          <w:b/>
          <w:bCs/>
          <w:sz w:val="24"/>
          <w:szCs w:val="24"/>
        </w:rPr>
      </w:pPr>
      <w:r w:rsidRPr="00104DEE">
        <w:rPr>
          <w:rFonts w:ascii="Verdana" w:hAnsi="Verdana"/>
          <w:b/>
          <w:bCs/>
          <w:sz w:val="24"/>
          <w:szCs w:val="24"/>
        </w:rPr>
        <w:t>Busabonnement</w:t>
      </w:r>
    </w:p>
    <w:p w14:paraId="0A1480B5" w14:textId="7D743931" w:rsidR="009C7C98" w:rsidRDefault="00104DEE" w:rsidP="00104DEE">
      <w:pPr>
        <w:pStyle w:val="Lijstalinea"/>
        <w:numPr>
          <w:ilvl w:val="0"/>
          <w:numId w:val="13"/>
        </w:numPr>
        <w:rPr>
          <w:rFonts w:ascii="Verdana" w:hAnsi="Verdana"/>
          <w:sz w:val="24"/>
          <w:szCs w:val="24"/>
        </w:rPr>
      </w:pPr>
      <w:r>
        <w:rPr>
          <w:rFonts w:ascii="Verdana" w:hAnsi="Verdana"/>
          <w:sz w:val="24"/>
          <w:szCs w:val="24"/>
        </w:rPr>
        <w:t>We gaan soms op uitstap met het openbaar vervoer.</w:t>
      </w:r>
    </w:p>
    <w:p w14:paraId="5E4B3F63" w14:textId="5B4F1B5D" w:rsidR="0036109F" w:rsidRDefault="00104DEE" w:rsidP="00104DEE">
      <w:pPr>
        <w:pStyle w:val="Lijstalinea"/>
        <w:numPr>
          <w:ilvl w:val="0"/>
          <w:numId w:val="13"/>
        </w:numPr>
        <w:rPr>
          <w:rFonts w:ascii="Verdana" w:hAnsi="Verdana"/>
          <w:sz w:val="24"/>
          <w:szCs w:val="24"/>
        </w:rPr>
      </w:pPr>
      <w:r>
        <w:rPr>
          <w:rFonts w:ascii="Verdana" w:hAnsi="Verdana"/>
          <w:sz w:val="24"/>
          <w:szCs w:val="24"/>
        </w:rPr>
        <w:t xml:space="preserve">Vraag daarom het gratis busabonnement </w:t>
      </w:r>
    </w:p>
    <w:p w14:paraId="4BA205AC" w14:textId="5051EE24" w:rsidR="00104DEE" w:rsidRPr="00104DEE" w:rsidRDefault="00F31BA3" w:rsidP="0036109F">
      <w:pPr>
        <w:pStyle w:val="Lijstalinea"/>
        <w:rPr>
          <w:rFonts w:ascii="Verdana" w:hAnsi="Verdana"/>
          <w:sz w:val="24"/>
          <w:szCs w:val="24"/>
        </w:rPr>
      </w:pPr>
      <w:r>
        <w:rPr>
          <w:noProof/>
        </w:rPr>
        <w:drawing>
          <wp:anchor distT="0" distB="0" distL="114300" distR="114300" simplePos="0" relativeHeight="251677696" behindDoc="0" locked="0" layoutInCell="1" allowOverlap="1" wp14:anchorId="65EB9912" wp14:editId="757C00E4">
            <wp:simplePos x="0" y="0"/>
            <wp:positionH relativeFrom="column">
              <wp:posOffset>5819775</wp:posOffset>
            </wp:positionH>
            <wp:positionV relativeFrom="paragraph">
              <wp:posOffset>245745</wp:posOffset>
            </wp:positionV>
            <wp:extent cx="891540" cy="723900"/>
            <wp:effectExtent l="0" t="0" r="3810" b="0"/>
            <wp:wrapNone/>
            <wp:docPr id="4098" name="Picture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De bronafbeelding bekijke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91540" cy="723900"/>
                    </a:xfrm>
                    <a:prstGeom prst="rect">
                      <a:avLst/>
                    </a:prstGeom>
                    <a:noFill/>
                  </pic:spPr>
                </pic:pic>
              </a:graphicData>
            </a:graphic>
            <wp14:sizeRelH relativeFrom="page">
              <wp14:pctWidth>0</wp14:pctWidth>
            </wp14:sizeRelH>
            <wp14:sizeRelV relativeFrom="page">
              <wp14:pctHeight>0</wp14:pctHeight>
            </wp14:sizeRelV>
          </wp:anchor>
        </w:drawing>
      </w:r>
      <w:r w:rsidR="00104DEE">
        <w:rPr>
          <w:rFonts w:ascii="Verdana" w:hAnsi="Verdana"/>
          <w:sz w:val="24"/>
          <w:szCs w:val="24"/>
        </w:rPr>
        <w:t>(=het J-abonnement voor kinderen jonger dan 12 jaar) aan bij MIVB/STIB.</w:t>
      </w:r>
    </w:p>
    <w:p w14:paraId="6CCB835F" w14:textId="559B4EA1" w:rsidR="009C7C98" w:rsidRPr="009C7C98" w:rsidRDefault="009C7C98" w:rsidP="009C7C98">
      <w:pPr>
        <w:rPr>
          <w:rFonts w:ascii="Verdana" w:hAnsi="Verdana"/>
          <w:sz w:val="24"/>
          <w:szCs w:val="24"/>
        </w:rPr>
      </w:pPr>
    </w:p>
    <w:p w14:paraId="4056A365" w14:textId="77777777" w:rsidR="00F05880" w:rsidRPr="00F05880" w:rsidRDefault="00F05880" w:rsidP="00F05880">
      <w:pPr>
        <w:rPr>
          <w:rFonts w:ascii="Verdana" w:hAnsi="Verdana"/>
          <w:b/>
          <w:bCs/>
          <w:sz w:val="24"/>
          <w:szCs w:val="24"/>
        </w:rPr>
      </w:pPr>
    </w:p>
    <w:p w14:paraId="077B327B" w14:textId="77777777" w:rsidR="00F05880" w:rsidRPr="00F05880" w:rsidRDefault="00F05880" w:rsidP="00F05880">
      <w:pPr>
        <w:rPr>
          <w:rFonts w:ascii="Verdana" w:hAnsi="Verdana"/>
          <w:sz w:val="24"/>
          <w:szCs w:val="24"/>
        </w:rPr>
      </w:pPr>
    </w:p>
    <w:sectPr w:rsidR="00F05880" w:rsidRPr="00F05880" w:rsidSect="00F653CA">
      <w:pgSz w:w="11906" w:h="16838"/>
      <w:pgMar w:top="993" w:right="141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BF4"/>
    <w:multiLevelType w:val="hybridMultilevel"/>
    <w:tmpl w:val="ABDE1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6902E6"/>
    <w:multiLevelType w:val="hybridMultilevel"/>
    <w:tmpl w:val="9F10D9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050EB6"/>
    <w:multiLevelType w:val="hybridMultilevel"/>
    <w:tmpl w:val="322C44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CB556B"/>
    <w:multiLevelType w:val="hybridMultilevel"/>
    <w:tmpl w:val="66AEB1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0A0226"/>
    <w:multiLevelType w:val="hybridMultilevel"/>
    <w:tmpl w:val="5086BA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5B5816"/>
    <w:multiLevelType w:val="hybridMultilevel"/>
    <w:tmpl w:val="3BA69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17913BE"/>
    <w:multiLevelType w:val="hybridMultilevel"/>
    <w:tmpl w:val="07C431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763401"/>
    <w:multiLevelType w:val="hybridMultilevel"/>
    <w:tmpl w:val="72187518"/>
    <w:lvl w:ilvl="0" w:tplc="08130001">
      <w:start w:val="1"/>
      <w:numFmt w:val="bullet"/>
      <w:lvlText w:val=""/>
      <w:lvlJc w:val="left"/>
      <w:pPr>
        <w:ind w:left="810" w:hanging="360"/>
      </w:pPr>
      <w:rPr>
        <w:rFonts w:ascii="Symbol" w:hAnsi="Symbol" w:hint="default"/>
      </w:rPr>
    </w:lvl>
    <w:lvl w:ilvl="1" w:tplc="08130003" w:tentative="1">
      <w:start w:val="1"/>
      <w:numFmt w:val="bullet"/>
      <w:lvlText w:val="o"/>
      <w:lvlJc w:val="left"/>
      <w:pPr>
        <w:ind w:left="1530" w:hanging="360"/>
      </w:pPr>
      <w:rPr>
        <w:rFonts w:ascii="Courier New" w:hAnsi="Courier New" w:cs="Courier New" w:hint="default"/>
      </w:rPr>
    </w:lvl>
    <w:lvl w:ilvl="2" w:tplc="08130005" w:tentative="1">
      <w:start w:val="1"/>
      <w:numFmt w:val="bullet"/>
      <w:lvlText w:val=""/>
      <w:lvlJc w:val="left"/>
      <w:pPr>
        <w:ind w:left="2250" w:hanging="360"/>
      </w:pPr>
      <w:rPr>
        <w:rFonts w:ascii="Wingdings" w:hAnsi="Wingdings" w:hint="default"/>
      </w:rPr>
    </w:lvl>
    <w:lvl w:ilvl="3" w:tplc="08130001" w:tentative="1">
      <w:start w:val="1"/>
      <w:numFmt w:val="bullet"/>
      <w:lvlText w:val=""/>
      <w:lvlJc w:val="left"/>
      <w:pPr>
        <w:ind w:left="2970" w:hanging="360"/>
      </w:pPr>
      <w:rPr>
        <w:rFonts w:ascii="Symbol" w:hAnsi="Symbol" w:hint="default"/>
      </w:rPr>
    </w:lvl>
    <w:lvl w:ilvl="4" w:tplc="08130003" w:tentative="1">
      <w:start w:val="1"/>
      <w:numFmt w:val="bullet"/>
      <w:lvlText w:val="o"/>
      <w:lvlJc w:val="left"/>
      <w:pPr>
        <w:ind w:left="3690" w:hanging="360"/>
      </w:pPr>
      <w:rPr>
        <w:rFonts w:ascii="Courier New" w:hAnsi="Courier New" w:cs="Courier New" w:hint="default"/>
      </w:rPr>
    </w:lvl>
    <w:lvl w:ilvl="5" w:tplc="08130005" w:tentative="1">
      <w:start w:val="1"/>
      <w:numFmt w:val="bullet"/>
      <w:lvlText w:val=""/>
      <w:lvlJc w:val="left"/>
      <w:pPr>
        <w:ind w:left="4410" w:hanging="360"/>
      </w:pPr>
      <w:rPr>
        <w:rFonts w:ascii="Wingdings" w:hAnsi="Wingdings" w:hint="default"/>
      </w:rPr>
    </w:lvl>
    <w:lvl w:ilvl="6" w:tplc="08130001" w:tentative="1">
      <w:start w:val="1"/>
      <w:numFmt w:val="bullet"/>
      <w:lvlText w:val=""/>
      <w:lvlJc w:val="left"/>
      <w:pPr>
        <w:ind w:left="5130" w:hanging="360"/>
      </w:pPr>
      <w:rPr>
        <w:rFonts w:ascii="Symbol" w:hAnsi="Symbol" w:hint="default"/>
      </w:rPr>
    </w:lvl>
    <w:lvl w:ilvl="7" w:tplc="08130003" w:tentative="1">
      <w:start w:val="1"/>
      <w:numFmt w:val="bullet"/>
      <w:lvlText w:val="o"/>
      <w:lvlJc w:val="left"/>
      <w:pPr>
        <w:ind w:left="5850" w:hanging="360"/>
      </w:pPr>
      <w:rPr>
        <w:rFonts w:ascii="Courier New" w:hAnsi="Courier New" w:cs="Courier New" w:hint="default"/>
      </w:rPr>
    </w:lvl>
    <w:lvl w:ilvl="8" w:tplc="08130005" w:tentative="1">
      <w:start w:val="1"/>
      <w:numFmt w:val="bullet"/>
      <w:lvlText w:val=""/>
      <w:lvlJc w:val="left"/>
      <w:pPr>
        <w:ind w:left="6570" w:hanging="360"/>
      </w:pPr>
      <w:rPr>
        <w:rFonts w:ascii="Wingdings" w:hAnsi="Wingdings" w:hint="default"/>
      </w:rPr>
    </w:lvl>
  </w:abstractNum>
  <w:abstractNum w:abstractNumId="8" w15:restartNumberingAfterBreak="0">
    <w:nsid w:val="700E1675"/>
    <w:multiLevelType w:val="hybridMultilevel"/>
    <w:tmpl w:val="7506E79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741761A7"/>
    <w:multiLevelType w:val="hybridMultilevel"/>
    <w:tmpl w:val="3586E3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BC15E28"/>
    <w:multiLevelType w:val="hybridMultilevel"/>
    <w:tmpl w:val="F36626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D306034"/>
    <w:multiLevelType w:val="hybridMultilevel"/>
    <w:tmpl w:val="CE46FB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F0955C8"/>
    <w:multiLevelType w:val="hybridMultilevel"/>
    <w:tmpl w:val="3A180B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3"/>
  </w:num>
  <w:num w:numId="6">
    <w:abstractNumId w:val="7"/>
  </w:num>
  <w:num w:numId="7">
    <w:abstractNumId w:val="5"/>
  </w:num>
  <w:num w:numId="8">
    <w:abstractNumId w:val="4"/>
  </w:num>
  <w:num w:numId="9">
    <w:abstractNumId w:val="2"/>
  </w:num>
  <w:num w:numId="10">
    <w:abstractNumId w:val="6"/>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C3"/>
    <w:rsid w:val="00104DEE"/>
    <w:rsid w:val="00123B65"/>
    <w:rsid w:val="00124B37"/>
    <w:rsid w:val="001F41DE"/>
    <w:rsid w:val="002237BD"/>
    <w:rsid w:val="00284C4A"/>
    <w:rsid w:val="0036109F"/>
    <w:rsid w:val="003E0045"/>
    <w:rsid w:val="003F54C3"/>
    <w:rsid w:val="0055409E"/>
    <w:rsid w:val="00586B78"/>
    <w:rsid w:val="00595774"/>
    <w:rsid w:val="005E3325"/>
    <w:rsid w:val="00602432"/>
    <w:rsid w:val="006B18F7"/>
    <w:rsid w:val="006F73A0"/>
    <w:rsid w:val="007E1573"/>
    <w:rsid w:val="007E66C7"/>
    <w:rsid w:val="00855BA3"/>
    <w:rsid w:val="0099391E"/>
    <w:rsid w:val="009B3AFA"/>
    <w:rsid w:val="009C7C98"/>
    <w:rsid w:val="009E4526"/>
    <w:rsid w:val="00A00D61"/>
    <w:rsid w:val="00A22D1E"/>
    <w:rsid w:val="00C660AA"/>
    <w:rsid w:val="00CB50A4"/>
    <w:rsid w:val="00D52C54"/>
    <w:rsid w:val="00E22214"/>
    <w:rsid w:val="00E77D69"/>
    <w:rsid w:val="00F05880"/>
    <w:rsid w:val="00F31BA3"/>
    <w:rsid w:val="00F653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D70F"/>
  <w15:chartTrackingRefBased/>
  <w15:docId w15:val="{4A9F078E-F90F-4D42-97F7-870EDB53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net-toys.com/producten/large/amuse_snackbox_small_300_ml_blauw_249937.jpg" TargetMode="External"/><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pn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 Id="rId8"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Coudron</dc:creator>
  <cp:keywords/>
  <dc:description/>
  <cp:lastModifiedBy>mies</cp:lastModifiedBy>
  <cp:revision>2</cp:revision>
  <dcterms:created xsi:type="dcterms:W3CDTF">2021-08-29T12:38:00Z</dcterms:created>
  <dcterms:modified xsi:type="dcterms:W3CDTF">2021-08-29T12:38:00Z</dcterms:modified>
</cp:coreProperties>
</file>